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B8E20" w14:textId="112EC18F" w:rsidR="008C1FBB" w:rsidRPr="00096C67" w:rsidRDefault="008C1FBB" w:rsidP="00096C67">
      <w:pPr>
        <w:tabs>
          <w:tab w:val="left" w:pos="5954"/>
        </w:tabs>
        <w:spacing w:line="276" w:lineRule="auto"/>
        <w:ind w:left="0" w:hanging="2"/>
        <w:jc w:val="center"/>
        <w:rPr>
          <w:rFonts w:asciiTheme="majorHAnsi" w:eastAsia="Calibri" w:hAnsiTheme="majorHAnsi" w:cstheme="majorHAnsi"/>
          <w:b/>
          <w:sz w:val="22"/>
          <w:szCs w:val="22"/>
        </w:rPr>
      </w:pPr>
    </w:p>
    <w:p w14:paraId="5921D89A" w14:textId="6B866487" w:rsidR="00520F3C" w:rsidRPr="00CF1D9F" w:rsidRDefault="00D25F00" w:rsidP="00096C67">
      <w:pPr>
        <w:tabs>
          <w:tab w:val="left" w:pos="5954"/>
        </w:tabs>
        <w:spacing w:line="276" w:lineRule="auto"/>
        <w:ind w:left="0" w:hanging="2"/>
        <w:jc w:val="center"/>
        <w:rPr>
          <w:rFonts w:asciiTheme="majorHAnsi" w:hAnsiTheme="majorHAnsi" w:cstheme="majorHAnsi"/>
          <w:sz w:val="24"/>
          <w:szCs w:val="24"/>
        </w:rPr>
      </w:pPr>
      <w:r w:rsidRPr="00CF1D9F">
        <w:rPr>
          <w:rFonts w:asciiTheme="majorHAnsi" w:eastAsia="Calibri" w:hAnsiTheme="majorHAnsi" w:cstheme="majorHAnsi"/>
          <w:b/>
          <w:sz w:val="24"/>
          <w:szCs w:val="24"/>
        </w:rPr>
        <w:t>ANEXO II</w:t>
      </w:r>
    </w:p>
    <w:p w14:paraId="027F7526" w14:textId="25181780" w:rsidR="00520F3C" w:rsidRPr="00CF1D9F" w:rsidRDefault="00D25F00" w:rsidP="00096C67">
      <w:pPr>
        <w:spacing w:line="276" w:lineRule="auto"/>
        <w:ind w:left="0" w:hanging="2"/>
        <w:jc w:val="center"/>
        <w:rPr>
          <w:rFonts w:asciiTheme="majorHAnsi" w:eastAsia="Calibri" w:hAnsiTheme="majorHAnsi" w:cstheme="majorHAnsi"/>
          <w:b/>
          <w:sz w:val="24"/>
          <w:szCs w:val="24"/>
        </w:rPr>
      </w:pPr>
      <w:r w:rsidRPr="00CF1D9F">
        <w:rPr>
          <w:rFonts w:asciiTheme="majorHAnsi" w:eastAsia="Calibri" w:hAnsiTheme="majorHAnsi" w:cstheme="majorHAnsi"/>
          <w:b/>
          <w:sz w:val="24"/>
          <w:szCs w:val="24"/>
        </w:rPr>
        <w:t>MODELO DE PROPOSTA COMERCIAL</w:t>
      </w:r>
    </w:p>
    <w:p w14:paraId="284A53FB" w14:textId="77777777" w:rsidR="008C1FBB" w:rsidRPr="00CF1D9F" w:rsidRDefault="008C1FBB" w:rsidP="00096C67">
      <w:pPr>
        <w:spacing w:line="276" w:lineRule="auto"/>
        <w:ind w:left="0" w:hanging="2"/>
        <w:jc w:val="center"/>
        <w:rPr>
          <w:rFonts w:asciiTheme="majorHAnsi" w:hAnsiTheme="majorHAnsi" w:cstheme="majorHAnsi"/>
          <w:sz w:val="24"/>
          <w:szCs w:val="24"/>
        </w:rPr>
      </w:pPr>
    </w:p>
    <w:p w14:paraId="692A7B14" w14:textId="10D67158" w:rsidR="00204E5A" w:rsidRPr="00CF1D9F" w:rsidRDefault="00204E5A" w:rsidP="00096C67">
      <w:pPr>
        <w:pStyle w:val="NormalWeb"/>
        <w:spacing w:line="276" w:lineRule="auto"/>
        <w:ind w:hanging="2"/>
        <w:rPr>
          <w:rFonts w:asciiTheme="majorHAnsi" w:hAnsiTheme="majorHAnsi" w:cstheme="majorHAnsi"/>
        </w:rPr>
      </w:pPr>
      <w:r w:rsidRPr="00CF1D9F">
        <w:rPr>
          <w:rFonts w:asciiTheme="majorHAnsi" w:hAnsiTheme="majorHAnsi" w:cstheme="majorHAnsi"/>
          <w:b/>
          <w:bCs/>
        </w:rPr>
        <w:t>Processo Administrativo nº</w:t>
      </w:r>
      <w:r w:rsidRPr="00316AA9">
        <w:rPr>
          <w:rFonts w:asciiTheme="majorHAnsi" w:hAnsiTheme="majorHAnsi" w:cstheme="majorHAnsi"/>
          <w:b/>
          <w:bCs/>
        </w:rPr>
        <w:t>:</w:t>
      </w:r>
      <w:r w:rsidR="00ED73F2">
        <w:rPr>
          <w:rFonts w:asciiTheme="majorHAnsi" w:hAnsiTheme="majorHAnsi" w:cstheme="majorHAnsi"/>
        </w:rPr>
        <w:t xml:space="preserve"> 056</w:t>
      </w:r>
      <w:r w:rsidR="007B0BE4">
        <w:rPr>
          <w:rFonts w:asciiTheme="majorHAnsi" w:hAnsiTheme="majorHAnsi" w:cstheme="majorHAnsi"/>
        </w:rPr>
        <w:t>/2023</w:t>
      </w:r>
    </w:p>
    <w:p w14:paraId="1DC0AC3A" w14:textId="43158E88" w:rsidR="00204E5A" w:rsidRPr="009C7082" w:rsidRDefault="00204E5A" w:rsidP="00096C67">
      <w:pPr>
        <w:pStyle w:val="NormalWeb"/>
        <w:spacing w:line="276" w:lineRule="auto"/>
        <w:rPr>
          <w:rFonts w:asciiTheme="majorHAnsi" w:hAnsiTheme="majorHAnsi" w:cstheme="majorHAnsi"/>
          <w:b/>
        </w:rPr>
      </w:pPr>
      <w:r w:rsidRPr="00CF1D9F">
        <w:rPr>
          <w:rFonts w:asciiTheme="majorHAnsi" w:hAnsiTheme="majorHAnsi" w:cstheme="majorHAnsi"/>
          <w:b/>
          <w:bCs/>
          <w:color w:val="000000"/>
        </w:rPr>
        <w:t>Objeto:</w:t>
      </w:r>
      <w:r w:rsidRPr="00CF1D9F">
        <w:rPr>
          <w:rFonts w:asciiTheme="majorHAnsi" w:hAnsiTheme="majorHAnsi" w:cstheme="majorHAnsi"/>
          <w:color w:val="000000"/>
        </w:rPr>
        <w:t xml:space="preserve"> </w:t>
      </w:r>
      <w:r w:rsidR="009C7082" w:rsidRPr="009C7082">
        <w:rPr>
          <w:b/>
        </w:rPr>
        <w:t>Termo de Contrato de Expectativa para a futura e eventual Termo de Contrato de Expectativa para a futura e eventual contratação de empresa especializada para realização de calibração em equipamentos dos laboratórios da estação de tratamento de água e esgoto</w:t>
      </w:r>
    </w:p>
    <w:p w14:paraId="039BDE27" w14:textId="6CDF47AC" w:rsidR="00204E5A" w:rsidRPr="00CF1D9F" w:rsidRDefault="00204E5A" w:rsidP="00096C67">
      <w:pPr>
        <w:pStyle w:val="NormalWeb"/>
        <w:spacing w:line="276" w:lineRule="auto"/>
        <w:rPr>
          <w:rFonts w:asciiTheme="majorHAnsi" w:hAnsiTheme="majorHAnsi" w:cstheme="majorHAnsi"/>
        </w:rPr>
      </w:pPr>
      <w:r w:rsidRPr="00CF1D9F">
        <w:rPr>
          <w:rFonts w:asciiTheme="majorHAnsi" w:hAnsiTheme="majorHAnsi" w:cstheme="majorHAnsi"/>
          <w:b/>
          <w:bCs/>
        </w:rPr>
        <w:t>Modalidade:</w:t>
      </w:r>
      <w:r w:rsidR="00ED73F2">
        <w:rPr>
          <w:rFonts w:asciiTheme="majorHAnsi" w:hAnsiTheme="majorHAnsi" w:cstheme="majorHAnsi"/>
        </w:rPr>
        <w:t xml:space="preserve"> Pregão Eletrônico nº023</w:t>
      </w:r>
      <w:r w:rsidR="007B0BE4">
        <w:rPr>
          <w:rFonts w:asciiTheme="majorHAnsi" w:hAnsiTheme="majorHAnsi" w:cstheme="majorHAnsi"/>
        </w:rPr>
        <w:t>/2023</w:t>
      </w:r>
    </w:p>
    <w:p w14:paraId="0DA630AC" w14:textId="2FC38E9B" w:rsidR="00204E5A" w:rsidRPr="00CF1D9F" w:rsidRDefault="00204E5A" w:rsidP="00096C67">
      <w:pPr>
        <w:pStyle w:val="NormalWeb"/>
        <w:spacing w:line="276" w:lineRule="auto"/>
        <w:rPr>
          <w:rFonts w:asciiTheme="majorHAnsi" w:hAnsiTheme="majorHAnsi" w:cstheme="majorHAnsi"/>
        </w:rPr>
      </w:pPr>
      <w:r w:rsidRPr="00CF1D9F">
        <w:rPr>
          <w:rFonts w:asciiTheme="majorHAnsi" w:hAnsiTheme="majorHAnsi" w:cstheme="majorHAnsi"/>
          <w:b/>
          <w:bCs/>
        </w:rPr>
        <w:t>SRP N°:</w:t>
      </w:r>
      <w:r w:rsidR="00ED73F2">
        <w:rPr>
          <w:rFonts w:asciiTheme="majorHAnsi" w:hAnsiTheme="majorHAnsi" w:cstheme="majorHAnsi"/>
        </w:rPr>
        <w:t xml:space="preserve"> 020</w:t>
      </w:r>
      <w:r w:rsidR="007B0BE4">
        <w:rPr>
          <w:rFonts w:asciiTheme="majorHAnsi" w:hAnsiTheme="majorHAnsi" w:cstheme="majorHAnsi"/>
        </w:rPr>
        <w:t>/2023</w:t>
      </w:r>
    </w:p>
    <w:p w14:paraId="3BA5FA4C" w14:textId="42E16D51" w:rsidR="00204E5A" w:rsidRPr="00CF1D9F" w:rsidRDefault="00204E5A" w:rsidP="00096C67">
      <w:pPr>
        <w:pStyle w:val="NormalWeb"/>
        <w:spacing w:line="276" w:lineRule="auto"/>
        <w:rPr>
          <w:rFonts w:asciiTheme="majorHAnsi" w:hAnsiTheme="majorHAnsi" w:cstheme="majorHAnsi"/>
        </w:rPr>
      </w:pPr>
      <w:r w:rsidRPr="00CF1D9F">
        <w:rPr>
          <w:rFonts w:asciiTheme="majorHAnsi" w:hAnsiTheme="majorHAnsi" w:cstheme="majorHAnsi"/>
          <w:b/>
          <w:bCs/>
        </w:rPr>
        <w:t>Critério de Julgamento:</w:t>
      </w:r>
      <w:r w:rsidR="008871EB" w:rsidRPr="00CF1D9F">
        <w:rPr>
          <w:rFonts w:asciiTheme="majorHAnsi" w:hAnsiTheme="majorHAnsi" w:cstheme="majorHAnsi"/>
        </w:rPr>
        <w:t xml:space="preserve"> Menor preço por LOTE</w:t>
      </w:r>
    </w:p>
    <w:p w14:paraId="4BF1499C" w14:textId="0F9E702E" w:rsidR="00204E5A" w:rsidRPr="00CF1D9F" w:rsidRDefault="00204E5A" w:rsidP="00096C67">
      <w:pPr>
        <w:pStyle w:val="NormalWeb"/>
        <w:spacing w:line="276" w:lineRule="auto"/>
        <w:rPr>
          <w:rFonts w:asciiTheme="majorHAnsi" w:hAnsiTheme="majorHAnsi" w:cstheme="majorHAnsi"/>
        </w:rPr>
      </w:pPr>
      <w:r w:rsidRPr="00CF1D9F">
        <w:rPr>
          <w:rFonts w:asciiTheme="majorHAnsi" w:hAnsiTheme="majorHAnsi" w:cstheme="majorHAnsi"/>
          <w:b/>
          <w:bCs/>
        </w:rPr>
        <w:t>Local da sessão pública do pregão:</w:t>
      </w:r>
      <w:r w:rsidRPr="00CF1D9F">
        <w:rPr>
          <w:rFonts w:asciiTheme="majorHAnsi" w:hAnsiTheme="majorHAnsi" w:cstheme="majorHAnsi"/>
        </w:rPr>
        <w:t xml:space="preserve"> www.comprasgovernamentais.gov.br</w:t>
      </w:r>
    </w:p>
    <w:p w14:paraId="02A1B121" w14:textId="09022A6F" w:rsidR="00204E5A" w:rsidRPr="00CF1D9F" w:rsidRDefault="00204E5A" w:rsidP="00096C67">
      <w:pPr>
        <w:pStyle w:val="NormalWeb"/>
        <w:spacing w:line="276" w:lineRule="auto"/>
        <w:rPr>
          <w:rFonts w:asciiTheme="majorHAnsi" w:hAnsiTheme="majorHAnsi" w:cstheme="majorHAnsi"/>
        </w:rPr>
      </w:pPr>
      <w:r w:rsidRPr="00CF1D9F">
        <w:rPr>
          <w:rFonts w:asciiTheme="majorHAnsi" w:hAnsiTheme="majorHAnsi" w:cstheme="majorHAnsi"/>
          <w:b/>
          <w:bCs/>
        </w:rPr>
        <w:t>Data de Abertura para lances:</w:t>
      </w:r>
      <w:r w:rsidR="00ED73F2">
        <w:rPr>
          <w:rFonts w:asciiTheme="majorHAnsi" w:hAnsiTheme="majorHAnsi" w:cstheme="majorHAnsi"/>
        </w:rPr>
        <w:t xml:space="preserve"> 02</w:t>
      </w:r>
      <w:r w:rsidRPr="00CF1D9F">
        <w:rPr>
          <w:rFonts w:asciiTheme="majorHAnsi" w:hAnsiTheme="majorHAnsi" w:cstheme="majorHAnsi"/>
        </w:rPr>
        <w:t>/</w:t>
      </w:r>
      <w:r w:rsidR="00ED73F2">
        <w:rPr>
          <w:rFonts w:asciiTheme="majorHAnsi" w:hAnsiTheme="majorHAnsi" w:cstheme="majorHAnsi"/>
        </w:rPr>
        <w:t>10</w:t>
      </w:r>
      <w:r w:rsidR="007B0BE4">
        <w:rPr>
          <w:rFonts w:asciiTheme="majorHAnsi" w:hAnsiTheme="majorHAnsi" w:cstheme="majorHAnsi"/>
        </w:rPr>
        <w:t>/2023</w:t>
      </w:r>
    </w:p>
    <w:p w14:paraId="1014EF18" w14:textId="4E779C03" w:rsidR="00204E5A" w:rsidRPr="00CF1D9F" w:rsidRDefault="00204E5A" w:rsidP="00096C67">
      <w:pPr>
        <w:pStyle w:val="NormalWeb"/>
        <w:spacing w:line="276" w:lineRule="auto"/>
        <w:ind w:hanging="2"/>
        <w:rPr>
          <w:rFonts w:asciiTheme="majorHAnsi" w:hAnsiTheme="majorHAnsi" w:cstheme="majorHAnsi"/>
        </w:rPr>
      </w:pPr>
      <w:r w:rsidRPr="00CF1D9F">
        <w:rPr>
          <w:rFonts w:asciiTheme="majorHAnsi" w:hAnsiTheme="majorHAnsi" w:cstheme="majorHAnsi"/>
          <w:b/>
        </w:rPr>
        <w:t>Horário:</w:t>
      </w:r>
      <w:r w:rsidR="00A970C6" w:rsidRPr="00CF1D9F">
        <w:rPr>
          <w:rFonts w:asciiTheme="majorHAnsi" w:hAnsiTheme="majorHAnsi" w:cstheme="majorHAnsi"/>
        </w:rPr>
        <w:t xml:space="preserve"> 09</w:t>
      </w:r>
      <w:r w:rsidRPr="00CF1D9F">
        <w:rPr>
          <w:rFonts w:asciiTheme="majorHAnsi" w:hAnsiTheme="majorHAnsi" w:cstheme="majorHAnsi"/>
          <w:lang w:val="pt-PT"/>
        </w:rPr>
        <w:t>:</w:t>
      </w:r>
      <w:r w:rsidR="00A970C6" w:rsidRPr="00CF1D9F">
        <w:rPr>
          <w:rFonts w:asciiTheme="majorHAnsi" w:hAnsiTheme="majorHAnsi" w:cstheme="majorHAnsi"/>
          <w:lang w:val="pt-PT"/>
        </w:rPr>
        <w:t>00</w:t>
      </w:r>
      <w:r w:rsidRPr="00CF1D9F">
        <w:rPr>
          <w:rFonts w:asciiTheme="majorHAnsi" w:hAnsiTheme="majorHAnsi" w:cstheme="majorHAnsi"/>
          <w:lang w:val="pt-PT"/>
        </w:rPr>
        <w:t xml:space="preserve"> horas</w:t>
      </w:r>
    </w:p>
    <w:p w14:paraId="7CD486B9" w14:textId="5A24B305" w:rsidR="008C1FBB" w:rsidRPr="00CF1D9F" w:rsidRDefault="008C1FBB" w:rsidP="00096C67">
      <w:pPr>
        <w:spacing w:line="276" w:lineRule="auto"/>
        <w:ind w:left="0" w:hanging="2"/>
        <w:jc w:val="both"/>
        <w:rPr>
          <w:rFonts w:asciiTheme="majorHAnsi" w:eastAsia="Calibri" w:hAnsiTheme="majorHAnsi" w:cstheme="majorHAnsi"/>
          <w:b/>
          <w:sz w:val="24"/>
          <w:szCs w:val="24"/>
          <w:u w:val="single"/>
        </w:rPr>
      </w:pPr>
      <w:r w:rsidRPr="00CF1D9F">
        <w:rPr>
          <w:rFonts w:asciiTheme="majorHAnsi" w:eastAsia="Calibri" w:hAnsiTheme="majorHAnsi" w:cstheme="majorHAnsi"/>
          <w:b/>
          <w:sz w:val="24"/>
          <w:szCs w:val="24"/>
          <w:u w:val="single"/>
        </w:rPr>
        <w:t>DADOS DA LICITANTE:</w:t>
      </w:r>
    </w:p>
    <w:p w14:paraId="095D24C9" w14:textId="4CF4AB12" w:rsidR="00520F3C" w:rsidRPr="00CF1D9F" w:rsidRDefault="00D25F00" w:rsidP="00096C67">
      <w:pPr>
        <w:spacing w:line="276" w:lineRule="auto"/>
        <w:ind w:left="0" w:hanging="2"/>
        <w:jc w:val="both"/>
        <w:rPr>
          <w:rFonts w:asciiTheme="majorHAnsi" w:hAnsiTheme="majorHAnsi" w:cstheme="majorHAnsi"/>
          <w:bCs/>
          <w:sz w:val="24"/>
          <w:szCs w:val="24"/>
        </w:rPr>
      </w:pPr>
      <w:r w:rsidRPr="00CF1D9F">
        <w:rPr>
          <w:rFonts w:asciiTheme="majorHAnsi" w:eastAsia="Calibri" w:hAnsiTheme="majorHAnsi" w:cstheme="majorHAnsi"/>
          <w:bCs/>
          <w:sz w:val="24"/>
          <w:szCs w:val="24"/>
        </w:rPr>
        <w:t>RAZÃO SOCIAL:</w:t>
      </w:r>
    </w:p>
    <w:p w14:paraId="5558E393" w14:textId="77777777" w:rsidR="00520F3C" w:rsidRPr="00CF1D9F" w:rsidRDefault="00D25F00" w:rsidP="00096C67">
      <w:pPr>
        <w:spacing w:line="276" w:lineRule="auto"/>
        <w:ind w:left="0" w:hanging="2"/>
        <w:jc w:val="both"/>
        <w:rPr>
          <w:rFonts w:asciiTheme="majorHAnsi" w:hAnsiTheme="majorHAnsi" w:cstheme="majorHAnsi"/>
          <w:bCs/>
          <w:sz w:val="24"/>
          <w:szCs w:val="24"/>
        </w:rPr>
      </w:pPr>
      <w:r w:rsidRPr="00CF1D9F">
        <w:rPr>
          <w:rFonts w:asciiTheme="majorHAnsi" w:eastAsia="Calibri" w:hAnsiTheme="majorHAnsi" w:cstheme="majorHAnsi"/>
          <w:bCs/>
          <w:sz w:val="24"/>
          <w:szCs w:val="24"/>
        </w:rPr>
        <w:t>CNPJ:</w:t>
      </w:r>
    </w:p>
    <w:p w14:paraId="4E1F63D8" w14:textId="77777777" w:rsidR="00520F3C" w:rsidRPr="00CF1D9F" w:rsidRDefault="00D25F00" w:rsidP="00096C67">
      <w:pPr>
        <w:spacing w:line="276" w:lineRule="auto"/>
        <w:ind w:left="0" w:hanging="2"/>
        <w:jc w:val="both"/>
        <w:rPr>
          <w:rFonts w:asciiTheme="majorHAnsi" w:hAnsiTheme="majorHAnsi" w:cstheme="majorHAnsi"/>
          <w:bCs/>
          <w:sz w:val="24"/>
          <w:szCs w:val="24"/>
        </w:rPr>
      </w:pPr>
      <w:r w:rsidRPr="00CF1D9F">
        <w:rPr>
          <w:rFonts w:asciiTheme="majorHAnsi" w:eastAsia="Calibri" w:hAnsiTheme="majorHAnsi" w:cstheme="majorHAnsi"/>
          <w:bCs/>
          <w:sz w:val="24"/>
          <w:szCs w:val="24"/>
        </w:rPr>
        <w:t>ENDEREÇO:</w:t>
      </w:r>
    </w:p>
    <w:p w14:paraId="25464424" w14:textId="77777777" w:rsidR="00520F3C" w:rsidRPr="00CF1D9F" w:rsidRDefault="00D25F00" w:rsidP="00096C67">
      <w:pPr>
        <w:spacing w:line="276" w:lineRule="auto"/>
        <w:ind w:left="0" w:hanging="2"/>
        <w:jc w:val="both"/>
        <w:rPr>
          <w:rFonts w:asciiTheme="majorHAnsi" w:hAnsiTheme="majorHAnsi" w:cstheme="majorHAnsi"/>
          <w:bCs/>
          <w:sz w:val="24"/>
          <w:szCs w:val="24"/>
        </w:rPr>
      </w:pPr>
      <w:r w:rsidRPr="00CF1D9F">
        <w:rPr>
          <w:rFonts w:asciiTheme="majorHAnsi" w:eastAsia="Calibri" w:hAnsiTheme="majorHAnsi" w:cstheme="majorHAnsi"/>
          <w:bCs/>
          <w:sz w:val="24"/>
          <w:szCs w:val="24"/>
        </w:rPr>
        <w:t>TELEFONE/FAX/E-MAIL:</w:t>
      </w:r>
    </w:p>
    <w:p w14:paraId="13B0D76C" w14:textId="77777777" w:rsidR="00520F3C" w:rsidRPr="00CF1D9F" w:rsidRDefault="00D25F00" w:rsidP="00096C67">
      <w:pPr>
        <w:spacing w:line="276" w:lineRule="auto"/>
        <w:ind w:left="0" w:hanging="2"/>
        <w:jc w:val="both"/>
        <w:rPr>
          <w:rFonts w:asciiTheme="majorHAnsi" w:hAnsiTheme="majorHAnsi" w:cstheme="majorHAnsi"/>
          <w:bCs/>
          <w:sz w:val="24"/>
          <w:szCs w:val="24"/>
        </w:rPr>
      </w:pPr>
      <w:r w:rsidRPr="00CF1D9F">
        <w:rPr>
          <w:rFonts w:asciiTheme="majorHAnsi" w:eastAsia="Calibri" w:hAnsiTheme="majorHAnsi" w:cstheme="majorHAnsi"/>
          <w:bCs/>
          <w:sz w:val="24"/>
          <w:szCs w:val="24"/>
        </w:rPr>
        <w:t>DADOS BANCÁRIOS (OPCIONAL):</w:t>
      </w:r>
    </w:p>
    <w:p w14:paraId="528F7A22" w14:textId="35A15A59" w:rsidR="00C71F31" w:rsidRDefault="00C71F31" w:rsidP="00096C67">
      <w:pPr>
        <w:spacing w:line="276" w:lineRule="auto"/>
        <w:ind w:left="0" w:hanging="2"/>
        <w:jc w:val="center"/>
        <w:rPr>
          <w:rFonts w:asciiTheme="majorHAnsi" w:eastAsia="Calibri" w:hAnsiTheme="majorHAnsi" w:cstheme="majorHAnsi"/>
          <w:b/>
          <w:bCs/>
          <w:sz w:val="22"/>
          <w:szCs w:val="22"/>
        </w:rPr>
      </w:pPr>
    </w:p>
    <w:p w14:paraId="0A13E3AC" w14:textId="77777777" w:rsidR="00E47855" w:rsidRPr="00096C67" w:rsidRDefault="00E47855" w:rsidP="00096C67">
      <w:pPr>
        <w:spacing w:line="276" w:lineRule="auto"/>
        <w:ind w:left="0" w:hanging="2"/>
        <w:jc w:val="center"/>
        <w:rPr>
          <w:rFonts w:asciiTheme="majorHAnsi" w:eastAsia="Calibri" w:hAnsiTheme="majorHAnsi" w:cstheme="majorHAnsi"/>
          <w:b/>
          <w:bCs/>
          <w:sz w:val="22"/>
          <w:szCs w:val="22"/>
        </w:rPr>
      </w:pPr>
    </w:p>
    <w:p w14:paraId="1A572038" w14:textId="77777777" w:rsidR="00096C67" w:rsidRDefault="00096C67" w:rsidP="00096C67">
      <w:pPr>
        <w:spacing w:line="276" w:lineRule="auto"/>
        <w:ind w:left="0" w:hanging="2"/>
        <w:jc w:val="center"/>
        <w:rPr>
          <w:rFonts w:asciiTheme="majorHAnsi" w:eastAsia="Calibri" w:hAnsiTheme="majorHAnsi" w:cstheme="majorHAnsi"/>
          <w:b/>
          <w:bCs/>
          <w:sz w:val="22"/>
          <w:szCs w:val="22"/>
        </w:rPr>
      </w:pPr>
    </w:p>
    <w:p w14:paraId="02450282" w14:textId="1627B278" w:rsidR="00520F3C" w:rsidRDefault="00CF4286" w:rsidP="00096C67">
      <w:pPr>
        <w:spacing w:line="276" w:lineRule="auto"/>
        <w:ind w:left="0" w:hanging="2"/>
        <w:jc w:val="center"/>
        <w:rPr>
          <w:rFonts w:asciiTheme="majorHAnsi" w:eastAsia="Calibri" w:hAnsiTheme="majorHAnsi" w:cstheme="majorHAnsi"/>
          <w:b/>
          <w:bCs/>
          <w:sz w:val="22"/>
          <w:szCs w:val="22"/>
        </w:rPr>
      </w:pPr>
      <w:r w:rsidRPr="00096C67">
        <w:rPr>
          <w:rFonts w:asciiTheme="majorHAnsi" w:eastAsia="Calibri" w:hAnsiTheme="majorHAnsi" w:cstheme="majorHAnsi"/>
          <w:b/>
          <w:bCs/>
          <w:sz w:val="22"/>
          <w:szCs w:val="22"/>
        </w:rPr>
        <w:lastRenderedPageBreak/>
        <w:t>PLANILHA DE ESPECIFICAÇÃO</w:t>
      </w:r>
    </w:p>
    <w:tbl>
      <w:tblPr>
        <w:tblW w:w="15190"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
        <w:gridCol w:w="2769"/>
        <w:gridCol w:w="1678"/>
        <w:gridCol w:w="2185"/>
        <w:gridCol w:w="2800"/>
        <w:gridCol w:w="1416"/>
        <w:gridCol w:w="1201"/>
        <w:gridCol w:w="1344"/>
        <w:gridCol w:w="1455"/>
      </w:tblGrid>
      <w:tr w:rsidR="00E47855" w:rsidRPr="00924A03" w14:paraId="36D1F16D" w14:textId="04281673" w:rsidTr="00E47855">
        <w:trPr>
          <w:trHeight w:val="1574"/>
        </w:trPr>
        <w:tc>
          <w:tcPr>
            <w:tcW w:w="342" w:type="dxa"/>
            <w:shd w:val="clear" w:color="auto" w:fill="auto"/>
            <w:noWrap/>
            <w:vAlign w:val="bottom"/>
            <w:hideMark/>
          </w:tcPr>
          <w:p w14:paraId="58B68A25" w14:textId="77777777" w:rsidR="00E47855" w:rsidRPr="00924A03" w:rsidRDefault="00E47855" w:rsidP="00235B78">
            <w:pPr>
              <w:ind w:left="0" w:hanging="2"/>
              <w:rPr>
                <w:rFonts w:ascii="Calibri" w:hAnsi="Calibri" w:cs="Calibri"/>
                <w:color w:val="000000"/>
              </w:rPr>
            </w:pPr>
            <w:r w:rsidRPr="00924A03">
              <w:rPr>
                <w:rFonts w:ascii="Calibri" w:hAnsi="Calibri" w:cs="Calibri"/>
                <w:color w:val="000000"/>
              </w:rPr>
              <w:t> </w:t>
            </w:r>
          </w:p>
        </w:tc>
        <w:tc>
          <w:tcPr>
            <w:tcW w:w="2375" w:type="dxa"/>
            <w:shd w:val="clear" w:color="000000" w:fill="F2F2F2"/>
            <w:vAlign w:val="center"/>
            <w:hideMark/>
          </w:tcPr>
          <w:p w14:paraId="6DDE907E" w14:textId="18FB53A2" w:rsidR="00E47855" w:rsidRPr="00924A03" w:rsidRDefault="00E47855" w:rsidP="00235B78">
            <w:pPr>
              <w:ind w:left="0" w:hanging="2"/>
              <w:jc w:val="center"/>
              <w:rPr>
                <w:rFonts w:ascii="Calibri" w:hAnsi="Calibri" w:cs="Calibri"/>
                <w:b/>
                <w:bCs/>
                <w:color w:val="000000"/>
              </w:rPr>
            </w:pPr>
            <w:r w:rsidRPr="00924A03">
              <w:rPr>
                <w:rFonts w:ascii="Calibri" w:hAnsi="Calibri" w:cs="Calibri"/>
                <w:b/>
                <w:bCs/>
                <w:color w:val="000000"/>
              </w:rPr>
              <w:t>EQUIPAMENTO/IN</w:t>
            </w:r>
            <w:r>
              <w:rPr>
                <w:rFonts w:ascii="Calibri" w:hAnsi="Calibri" w:cs="Calibri"/>
                <w:b/>
                <w:bCs/>
                <w:color w:val="000000"/>
              </w:rPr>
              <w:t>S</w:t>
            </w:r>
            <w:r w:rsidRPr="00924A03">
              <w:rPr>
                <w:rFonts w:ascii="Calibri" w:hAnsi="Calibri" w:cs="Calibri"/>
                <w:b/>
                <w:bCs/>
                <w:color w:val="000000"/>
              </w:rPr>
              <w:t>TRUMENTO DE MEDIÇÃO</w:t>
            </w:r>
          </w:p>
        </w:tc>
        <w:tc>
          <w:tcPr>
            <w:tcW w:w="1678" w:type="dxa"/>
            <w:shd w:val="clear" w:color="000000" w:fill="F2F2F2"/>
            <w:noWrap/>
            <w:vAlign w:val="center"/>
            <w:hideMark/>
          </w:tcPr>
          <w:p w14:paraId="0E5A36ED" w14:textId="0C0E5BE1" w:rsidR="00E47855" w:rsidRPr="00924A03" w:rsidRDefault="00E47855" w:rsidP="00235B78">
            <w:pPr>
              <w:ind w:left="0" w:hanging="2"/>
              <w:jc w:val="center"/>
              <w:rPr>
                <w:rFonts w:ascii="Calibri" w:hAnsi="Calibri" w:cs="Calibri"/>
                <w:b/>
                <w:bCs/>
                <w:color w:val="000000"/>
              </w:rPr>
            </w:pPr>
            <w:r w:rsidRPr="00924A03">
              <w:rPr>
                <w:rFonts w:ascii="Calibri" w:hAnsi="Calibri" w:cs="Calibri"/>
                <w:b/>
                <w:bCs/>
                <w:color w:val="000000"/>
              </w:rPr>
              <w:t>MARCA</w:t>
            </w:r>
          </w:p>
        </w:tc>
        <w:tc>
          <w:tcPr>
            <w:tcW w:w="2185" w:type="dxa"/>
            <w:shd w:val="clear" w:color="000000" w:fill="F2F2F2"/>
            <w:noWrap/>
            <w:vAlign w:val="center"/>
            <w:hideMark/>
          </w:tcPr>
          <w:p w14:paraId="35F9CD08" w14:textId="55C3D095" w:rsidR="00E47855" w:rsidRPr="00924A03" w:rsidRDefault="00E47855" w:rsidP="00235B78">
            <w:pPr>
              <w:ind w:left="0" w:hanging="2"/>
              <w:jc w:val="center"/>
              <w:rPr>
                <w:rFonts w:ascii="Calibri" w:hAnsi="Calibri" w:cs="Calibri"/>
                <w:b/>
                <w:bCs/>
                <w:color w:val="000000"/>
              </w:rPr>
            </w:pPr>
            <w:r w:rsidRPr="00924A03">
              <w:rPr>
                <w:rFonts w:ascii="Calibri" w:hAnsi="Calibri" w:cs="Calibri"/>
                <w:b/>
                <w:bCs/>
                <w:color w:val="000000"/>
              </w:rPr>
              <w:t>MODELO</w:t>
            </w:r>
          </w:p>
        </w:tc>
        <w:tc>
          <w:tcPr>
            <w:tcW w:w="2800" w:type="dxa"/>
            <w:shd w:val="clear" w:color="000000" w:fill="F2F2F2"/>
            <w:noWrap/>
            <w:vAlign w:val="center"/>
            <w:hideMark/>
          </w:tcPr>
          <w:p w14:paraId="4B3B88D1" w14:textId="45DBF171" w:rsidR="00E47855" w:rsidRPr="00924A03" w:rsidRDefault="00E47855" w:rsidP="00235B78">
            <w:pPr>
              <w:ind w:left="0" w:hanging="2"/>
              <w:jc w:val="center"/>
              <w:rPr>
                <w:rFonts w:ascii="Calibri" w:hAnsi="Calibri" w:cs="Calibri"/>
                <w:b/>
                <w:bCs/>
                <w:color w:val="000000"/>
              </w:rPr>
            </w:pPr>
            <w:r w:rsidRPr="00924A03">
              <w:rPr>
                <w:rFonts w:ascii="Calibri" w:hAnsi="Calibri" w:cs="Calibri"/>
                <w:b/>
                <w:bCs/>
                <w:color w:val="000000"/>
              </w:rPr>
              <w:t>DESCRIÇÃO DO SERVIÇO</w:t>
            </w:r>
          </w:p>
        </w:tc>
        <w:tc>
          <w:tcPr>
            <w:tcW w:w="1416" w:type="dxa"/>
            <w:shd w:val="clear" w:color="000000" w:fill="F2F2F2"/>
            <w:noWrap/>
            <w:vAlign w:val="center"/>
            <w:hideMark/>
          </w:tcPr>
          <w:p w14:paraId="5F2202CA" w14:textId="6784FD92" w:rsidR="00E47855" w:rsidRPr="001A3EAA" w:rsidRDefault="00E47855" w:rsidP="00235B78">
            <w:pPr>
              <w:ind w:left="0" w:hanging="2"/>
              <w:jc w:val="center"/>
              <w:rPr>
                <w:rFonts w:ascii="Calibri" w:hAnsi="Calibri" w:cs="Calibri"/>
                <w:b/>
                <w:bCs/>
                <w:color w:val="000000"/>
              </w:rPr>
            </w:pPr>
            <w:r w:rsidRPr="001A3EAA">
              <w:rPr>
                <w:rFonts w:ascii="Calibri" w:hAnsi="Calibri" w:cs="Calibri"/>
                <w:b/>
                <w:bCs/>
                <w:color w:val="000000"/>
              </w:rPr>
              <w:t>TOTAL</w:t>
            </w:r>
          </w:p>
        </w:tc>
        <w:tc>
          <w:tcPr>
            <w:tcW w:w="1276" w:type="dxa"/>
            <w:shd w:val="clear" w:color="000000" w:fill="F2F2F2"/>
            <w:vAlign w:val="center"/>
          </w:tcPr>
          <w:p w14:paraId="2C9DC702" w14:textId="36DAB38A" w:rsidR="00E47855" w:rsidRPr="001A3EAA" w:rsidRDefault="00E47855" w:rsidP="00235B78">
            <w:pPr>
              <w:ind w:left="0" w:hanging="2"/>
              <w:jc w:val="center"/>
              <w:rPr>
                <w:rFonts w:ascii="Calibri" w:hAnsi="Calibri" w:cs="Calibri"/>
                <w:b/>
                <w:bCs/>
                <w:color w:val="000000"/>
              </w:rPr>
            </w:pPr>
            <w:r>
              <w:rPr>
                <w:rFonts w:ascii="Calibri" w:hAnsi="Calibri" w:cs="Calibri"/>
                <w:b/>
                <w:bCs/>
                <w:color w:val="000000"/>
              </w:rPr>
              <w:t>VALOR UNITÁRIO</w:t>
            </w:r>
          </w:p>
        </w:tc>
        <w:tc>
          <w:tcPr>
            <w:tcW w:w="1559" w:type="dxa"/>
            <w:shd w:val="clear" w:color="000000" w:fill="F2F2F2"/>
            <w:vAlign w:val="center"/>
          </w:tcPr>
          <w:p w14:paraId="0DA612FC" w14:textId="77777777" w:rsidR="00E47855" w:rsidRDefault="00E47855" w:rsidP="00235B78">
            <w:pPr>
              <w:ind w:left="0" w:hanging="2"/>
              <w:jc w:val="center"/>
              <w:rPr>
                <w:rFonts w:ascii="Calibri" w:hAnsi="Calibri" w:cs="Calibri"/>
                <w:b/>
                <w:bCs/>
                <w:color w:val="000000"/>
              </w:rPr>
            </w:pPr>
            <w:r>
              <w:rPr>
                <w:rFonts w:ascii="Calibri" w:hAnsi="Calibri" w:cs="Calibri"/>
                <w:b/>
                <w:bCs/>
                <w:color w:val="000000"/>
              </w:rPr>
              <w:t xml:space="preserve">VALOR </w:t>
            </w:r>
          </w:p>
          <w:p w14:paraId="5DAB5FF2" w14:textId="642C2C22" w:rsidR="00E47855" w:rsidRPr="001A3EAA" w:rsidRDefault="00E47855" w:rsidP="00235B78">
            <w:pPr>
              <w:ind w:left="0" w:hanging="2"/>
              <w:jc w:val="center"/>
              <w:rPr>
                <w:rFonts w:ascii="Calibri" w:hAnsi="Calibri" w:cs="Calibri"/>
                <w:b/>
                <w:bCs/>
                <w:color w:val="000000"/>
              </w:rPr>
            </w:pPr>
            <w:r>
              <w:rPr>
                <w:rFonts w:ascii="Calibri" w:hAnsi="Calibri" w:cs="Calibri"/>
                <w:b/>
                <w:bCs/>
                <w:color w:val="000000"/>
              </w:rPr>
              <w:t>TOTAL</w:t>
            </w:r>
          </w:p>
        </w:tc>
        <w:tc>
          <w:tcPr>
            <w:tcW w:w="1559" w:type="dxa"/>
            <w:shd w:val="clear" w:color="000000" w:fill="F2F2F2"/>
            <w:vAlign w:val="center"/>
          </w:tcPr>
          <w:p w14:paraId="10F1F905" w14:textId="4E93DDC3" w:rsidR="00E47855" w:rsidRPr="001A3EAA" w:rsidRDefault="00E47855" w:rsidP="00235B78">
            <w:pPr>
              <w:ind w:left="0" w:hanging="2"/>
              <w:jc w:val="center"/>
              <w:rPr>
                <w:rFonts w:ascii="Calibri" w:hAnsi="Calibri" w:cs="Calibri"/>
                <w:b/>
                <w:bCs/>
                <w:color w:val="000000"/>
              </w:rPr>
            </w:pPr>
            <w:r>
              <w:rPr>
                <w:rFonts w:ascii="Calibri" w:hAnsi="Calibri" w:cs="Calibri"/>
                <w:b/>
                <w:bCs/>
                <w:color w:val="000000"/>
              </w:rPr>
              <w:t>EMPRESA EXECUTORA</w:t>
            </w:r>
          </w:p>
        </w:tc>
      </w:tr>
      <w:tr w:rsidR="00E47855" w:rsidRPr="00924A03" w14:paraId="2A0D8480" w14:textId="2DEAF3FB" w:rsidTr="00E47855">
        <w:trPr>
          <w:trHeight w:val="402"/>
        </w:trPr>
        <w:tc>
          <w:tcPr>
            <w:tcW w:w="342" w:type="dxa"/>
            <w:shd w:val="clear" w:color="auto" w:fill="auto"/>
            <w:noWrap/>
            <w:vAlign w:val="bottom"/>
            <w:hideMark/>
          </w:tcPr>
          <w:p w14:paraId="2F27A79C"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1</w:t>
            </w:r>
          </w:p>
        </w:tc>
        <w:tc>
          <w:tcPr>
            <w:tcW w:w="2375" w:type="dxa"/>
            <w:shd w:val="clear" w:color="auto" w:fill="auto"/>
            <w:vAlign w:val="center"/>
            <w:hideMark/>
          </w:tcPr>
          <w:p w14:paraId="1F55CA5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Espectrofotômetro</w:t>
            </w:r>
          </w:p>
        </w:tc>
        <w:tc>
          <w:tcPr>
            <w:tcW w:w="1678" w:type="dxa"/>
            <w:shd w:val="clear" w:color="auto" w:fill="auto"/>
            <w:noWrap/>
            <w:vAlign w:val="center"/>
            <w:hideMark/>
          </w:tcPr>
          <w:p w14:paraId="393F3335"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HACH</w:t>
            </w:r>
          </w:p>
        </w:tc>
        <w:tc>
          <w:tcPr>
            <w:tcW w:w="2185" w:type="dxa"/>
            <w:shd w:val="clear" w:color="auto" w:fill="auto"/>
            <w:noWrap/>
            <w:vAlign w:val="center"/>
            <w:hideMark/>
          </w:tcPr>
          <w:p w14:paraId="489C516B" w14:textId="77777777" w:rsidR="00E47855" w:rsidRPr="00924A03" w:rsidRDefault="00E47855" w:rsidP="00235B78">
            <w:pPr>
              <w:ind w:left="0" w:hanging="2"/>
              <w:jc w:val="center"/>
              <w:rPr>
                <w:rFonts w:ascii="Calibri" w:hAnsi="Calibri" w:cs="Calibri"/>
              </w:rPr>
            </w:pPr>
            <w:r w:rsidRPr="00924A03">
              <w:rPr>
                <w:rFonts w:ascii="Calibri" w:hAnsi="Calibri" w:cs="Calibri"/>
              </w:rPr>
              <w:t>DR2010</w:t>
            </w:r>
          </w:p>
        </w:tc>
        <w:tc>
          <w:tcPr>
            <w:tcW w:w="2800" w:type="dxa"/>
            <w:shd w:val="clear" w:color="auto" w:fill="auto"/>
            <w:vAlign w:val="center"/>
            <w:hideMark/>
          </w:tcPr>
          <w:p w14:paraId="2FEC558E"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em pelo menos 10 pontos distribuídos ao longo da faixa de trabalho (400 a 900 </w:t>
            </w:r>
            <w:proofErr w:type="spellStart"/>
            <w:r w:rsidRPr="00924A03">
              <w:rPr>
                <w:rFonts w:ascii="Calibri" w:hAnsi="Calibri" w:cs="Calibri"/>
              </w:rPr>
              <w:t>nm</w:t>
            </w:r>
            <w:proofErr w:type="spellEnd"/>
            <w:r w:rsidRPr="00924A03">
              <w:rPr>
                <w:rFonts w:ascii="Calibri" w:hAnsi="Calibri" w:cs="Calibri"/>
              </w:rPr>
              <w:t>) do instrumento.</w:t>
            </w:r>
          </w:p>
        </w:tc>
        <w:tc>
          <w:tcPr>
            <w:tcW w:w="1416" w:type="dxa"/>
            <w:shd w:val="clear" w:color="auto" w:fill="auto"/>
            <w:noWrap/>
            <w:vAlign w:val="center"/>
            <w:hideMark/>
          </w:tcPr>
          <w:p w14:paraId="24CB65CF"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3</w:t>
            </w:r>
          </w:p>
        </w:tc>
        <w:tc>
          <w:tcPr>
            <w:tcW w:w="1276" w:type="dxa"/>
          </w:tcPr>
          <w:p w14:paraId="5D06941E" w14:textId="6083BA8B" w:rsidR="00E47855" w:rsidRPr="001A3EAA" w:rsidRDefault="00E47855" w:rsidP="00E47855">
            <w:pPr>
              <w:ind w:left="0" w:hanging="2"/>
              <w:rPr>
                <w:rFonts w:ascii="Calibri" w:hAnsi="Calibri" w:cs="Calibri"/>
                <w:b/>
                <w:color w:val="000000"/>
              </w:rPr>
            </w:pPr>
          </w:p>
        </w:tc>
        <w:tc>
          <w:tcPr>
            <w:tcW w:w="1559" w:type="dxa"/>
          </w:tcPr>
          <w:p w14:paraId="39A0AB09" w14:textId="77777777" w:rsidR="00E47855" w:rsidRPr="001A3EAA" w:rsidRDefault="00E47855" w:rsidP="00235B78">
            <w:pPr>
              <w:ind w:left="0" w:hanging="2"/>
              <w:jc w:val="center"/>
              <w:rPr>
                <w:rFonts w:ascii="Calibri" w:hAnsi="Calibri" w:cs="Calibri"/>
                <w:b/>
                <w:color w:val="000000"/>
              </w:rPr>
            </w:pPr>
          </w:p>
        </w:tc>
        <w:tc>
          <w:tcPr>
            <w:tcW w:w="1559" w:type="dxa"/>
          </w:tcPr>
          <w:p w14:paraId="299EC2BF" w14:textId="77777777" w:rsidR="00E47855" w:rsidRPr="001A3EAA" w:rsidRDefault="00E47855" w:rsidP="00235B78">
            <w:pPr>
              <w:ind w:left="0" w:hanging="2"/>
              <w:jc w:val="center"/>
              <w:rPr>
                <w:rFonts w:ascii="Calibri" w:hAnsi="Calibri" w:cs="Calibri"/>
                <w:b/>
                <w:color w:val="000000"/>
              </w:rPr>
            </w:pPr>
          </w:p>
        </w:tc>
      </w:tr>
      <w:tr w:rsidR="00E47855" w:rsidRPr="00924A03" w14:paraId="0D6393A1" w14:textId="4AA1D5B4" w:rsidTr="00E47855">
        <w:trPr>
          <w:trHeight w:val="402"/>
        </w:trPr>
        <w:tc>
          <w:tcPr>
            <w:tcW w:w="342" w:type="dxa"/>
            <w:shd w:val="clear" w:color="auto" w:fill="auto"/>
            <w:noWrap/>
            <w:vAlign w:val="bottom"/>
            <w:hideMark/>
          </w:tcPr>
          <w:p w14:paraId="63A0F538"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2</w:t>
            </w:r>
          </w:p>
        </w:tc>
        <w:tc>
          <w:tcPr>
            <w:tcW w:w="2375" w:type="dxa"/>
            <w:shd w:val="clear" w:color="auto" w:fill="auto"/>
            <w:vAlign w:val="center"/>
            <w:hideMark/>
          </w:tcPr>
          <w:p w14:paraId="30EC5391"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Turbidimetro</w:t>
            </w:r>
            <w:proofErr w:type="spellEnd"/>
          </w:p>
        </w:tc>
        <w:tc>
          <w:tcPr>
            <w:tcW w:w="1678" w:type="dxa"/>
            <w:shd w:val="clear" w:color="auto" w:fill="auto"/>
            <w:noWrap/>
            <w:vAlign w:val="center"/>
            <w:hideMark/>
          </w:tcPr>
          <w:p w14:paraId="754E9C91" w14:textId="77777777" w:rsidR="00E47855" w:rsidRPr="00924A03" w:rsidRDefault="00E47855" w:rsidP="00235B78">
            <w:pPr>
              <w:ind w:left="0" w:hanging="2"/>
              <w:jc w:val="center"/>
              <w:rPr>
                <w:rFonts w:ascii="Calibri" w:hAnsi="Calibri" w:cs="Calibri"/>
              </w:rPr>
            </w:pPr>
            <w:r w:rsidRPr="00924A03">
              <w:rPr>
                <w:rFonts w:ascii="Calibri" w:hAnsi="Calibri" w:cs="Calibri"/>
              </w:rPr>
              <w:t>HACH</w:t>
            </w:r>
          </w:p>
        </w:tc>
        <w:tc>
          <w:tcPr>
            <w:tcW w:w="2185" w:type="dxa"/>
            <w:shd w:val="clear" w:color="auto" w:fill="auto"/>
            <w:noWrap/>
            <w:vAlign w:val="center"/>
            <w:hideMark/>
          </w:tcPr>
          <w:p w14:paraId="63D95E09"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2100P</w:t>
            </w:r>
          </w:p>
        </w:tc>
        <w:tc>
          <w:tcPr>
            <w:tcW w:w="2800" w:type="dxa"/>
            <w:shd w:val="clear" w:color="auto" w:fill="auto"/>
            <w:vAlign w:val="center"/>
            <w:hideMark/>
          </w:tcPr>
          <w:p w14:paraId="24F966B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capacidade de medição do instrumento.</w:t>
            </w:r>
          </w:p>
        </w:tc>
        <w:tc>
          <w:tcPr>
            <w:tcW w:w="1416" w:type="dxa"/>
            <w:shd w:val="clear" w:color="auto" w:fill="auto"/>
            <w:noWrap/>
            <w:vAlign w:val="center"/>
            <w:hideMark/>
          </w:tcPr>
          <w:p w14:paraId="292BB8F7"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5</w:t>
            </w:r>
          </w:p>
        </w:tc>
        <w:tc>
          <w:tcPr>
            <w:tcW w:w="1276" w:type="dxa"/>
          </w:tcPr>
          <w:p w14:paraId="563EE175" w14:textId="77777777" w:rsidR="00E47855" w:rsidRPr="001A3EAA" w:rsidRDefault="00E47855" w:rsidP="00235B78">
            <w:pPr>
              <w:ind w:left="0" w:hanging="2"/>
              <w:jc w:val="center"/>
              <w:rPr>
                <w:rFonts w:ascii="Calibri" w:hAnsi="Calibri" w:cs="Calibri"/>
                <w:b/>
                <w:color w:val="000000"/>
              </w:rPr>
            </w:pPr>
          </w:p>
        </w:tc>
        <w:tc>
          <w:tcPr>
            <w:tcW w:w="1559" w:type="dxa"/>
          </w:tcPr>
          <w:p w14:paraId="79CF94C5" w14:textId="77777777" w:rsidR="00E47855" w:rsidRPr="001A3EAA" w:rsidRDefault="00E47855" w:rsidP="00235B78">
            <w:pPr>
              <w:ind w:left="0" w:hanging="2"/>
              <w:jc w:val="center"/>
              <w:rPr>
                <w:rFonts w:ascii="Calibri" w:hAnsi="Calibri" w:cs="Calibri"/>
                <w:b/>
                <w:color w:val="000000"/>
              </w:rPr>
            </w:pPr>
          </w:p>
        </w:tc>
        <w:tc>
          <w:tcPr>
            <w:tcW w:w="1559" w:type="dxa"/>
          </w:tcPr>
          <w:p w14:paraId="3D903CB2" w14:textId="77777777" w:rsidR="00E47855" w:rsidRPr="001A3EAA" w:rsidRDefault="00E47855" w:rsidP="00235B78">
            <w:pPr>
              <w:ind w:left="0" w:hanging="2"/>
              <w:jc w:val="center"/>
              <w:rPr>
                <w:rFonts w:ascii="Calibri" w:hAnsi="Calibri" w:cs="Calibri"/>
                <w:b/>
                <w:color w:val="000000"/>
              </w:rPr>
            </w:pPr>
          </w:p>
        </w:tc>
      </w:tr>
      <w:tr w:rsidR="00E47855" w:rsidRPr="00924A03" w14:paraId="41B63C70" w14:textId="61755E7D" w:rsidTr="00E47855">
        <w:trPr>
          <w:trHeight w:val="402"/>
        </w:trPr>
        <w:tc>
          <w:tcPr>
            <w:tcW w:w="342" w:type="dxa"/>
            <w:shd w:val="clear" w:color="auto" w:fill="auto"/>
            <w:noWrap/>
            <w:vAlign w:val="bottom"/>
            <w:hideMark/>
          </w:tcPr>
          <w:p w14:paraId="40234E4C"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3</w:t>
            </w:r>
          </w:p>
        </w:tc>
        <w:tc>
          <w:tcPr>
            <w:tcW w:w="2375" w:type="dxa"/>
            <w:shd w:val="clear" w:color="auto" w:fill="auto"/>
            <w:vAlign w:val="center"/>
            <w:hideMark/>
          </w:tcPr>
          <w:p w14:paraId="257F860A"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Turbidimetro</w:t>
            </w:r>
            <w:proofErr w:type="spellEnd"/>
          </w:p>
        </w:tc>
        <w:tc>
          <w:tcPr>
            <w:tcW w:w="1678" w:type="dxa"/>
            <w:shd w:val="clear" w:color="auto" w:fill="auto"/>
            <w:noWrap/>
            <w:vAlign w:val="center"/>
            <w:hideMark/>
          </w:tcPr>
          <w:p w14:paraId="2845EB9A" w14:textId="77777777" w:rsidR="00E47855" w:rsidRPr="00924A03" w:rsidRDefault="00E47855" w:rsidP="00235B78">
            <w:pPr>
              <w:ind w:left="0" w:hanging="2"/>
              <w:jc w:val="center"/>
              <w:rPr>
                <w:rFonts w:ascii="Calibri" w:hAnsi="Calibri" w:cs="Calibri"/>
              </w:rPr>
            </w:pPr>
            <w:r w:rsidRPr="00924A03">
              <w:rPr>
                <w:rFonts w:ascii="Calibri" w:hAnsi="Calibri" w:cs="Calibri"/>
              </w:rPr>
              <w:t>HACH</w:t>
            </w:r>
          </w:p>
        </w:tc>
        <w:tc>
          <w:tcPr>
            <w:tcW w:w="2185" w:type="dxa"/>
            <w:shd w:val="clear" w:color="auto" w:fill="auto"/>
            <w:noWrap/>
            <w:vAlign w:val="center"/>
            <w:hideMark/>
          </w:tcPr>
          <w:p w14:paraId="1D6C2EB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2100Q</w:t>
            </w:r>
          </w:p>
        </w:tc>
        <w:tc>
          <w:tcPr>
            <w:tcW w:w="2800" w:type="dxa"/>
            <w:shd w:val="clear" w:color="auto" w:fill="auto"/>
            <w:vAlign w:val="center"/>
            <w:hideMark/>
          </w:tcPr>
          <w:p w14:paraId="5A49E08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capacidade de medição do instrumento.</w:t>
            </w:r>
          </w:p>
        </w:tc>
        <w:tc>
          <w:tcPr>
            <w:tcW w:w="1416" w:type="dxa"/>
            <w:shd w:val="clear" w:color="auto" w:fill="auto"/>
            <w:noWrap/>
            <w:vAlign w:val="center"/>
            <w:hideMark/>
          </w:tcPr>
          <w:p w14:paraId="1560E823"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4</w:t>
            </w:r>
          </w:p>
        </w:tc>
        <w:tc>
          <w:tcPr>
            <w:tcW w:w="1276" w:type="dxa"/>
          </w:tcPr>
          <w:p w14:paraId="7DD17A9B" w14:textId="77777777" w:rsidR="00E47855" w:rsidRPr="001A3EAA" w:rsidRDefault="00E47855" w:rsidP="00235B78">
            <w:pPr>
              <w:ind w:left="0" w:hanging="2"/>
              <w:jc w:val="center"/>
              <w:rPr>
                <w:rFonts w:ascii="Calibri" w:hAnsi="Calibri" w:cs="Calibri"/>
                <w:b/>
                <w:color w:val="000000"/>
              </w:rPr>
            </w:pPr>
          </w:p>
        </w:tc>
        <w:tc>
          <w:tcPr>
            <w:tcW w:w="1559" w:type="dxa"/>
          </w:tcPr>
          <w:p w14:paraId="15B4691E" w14:textId="77777777" w:rsidR="00E47855" w:rsidRPr="001A3EAA" w:rsidRDefault="00E47855" w:rsidP="00235B78">
            <w:pPr>
              <w:ind w:left="0" w:hanging="2"/>
              <w:jc w:val="center"/>
              <w:rPr>
                <w:rFonts w:ascii="Calibri" w:hAnsi="Calibri" w:cs="Calibri"/>
                <w:b/>
                <w:color w:val="000000"/>
              </w:rPr>
            </w:pPr>
          </w:p>
        </w:tc>
        <w:tc>
          <w:tcPr>
            <w:tcW w:w="1559" w:type="dxa"/>
          </w:tcPr>
          <w:p w14:paraId="6EB6DBD7" w14:textId="77777777" w:rsidR="00E47855" w:rsidRPr="001A3EAA" w:rsidRDefault="00E47855" w:rsidP="00235B78">
            <w:pPr>
              <w:ind w:left="0" w:hanging="2"/>
              <w:jc w:val="center"/>
              <w:rPr>
                <w:rFonts w:ascii="Calibri" w:hAnsi="Calibri" w:cs="Calibri"/>
                <w:b/>
                <w:color w:val="000000"/>
              </w:rPr>
            </w:pPr>
          </w:p>
        </w:tc>
      </w:tr>
      <w:tr w:rsidR="00E47855" w:rsidRPr="00924A03" w14:paraId="60F7323B" w14:textId="781CBFA9" w:rsidTr="00E47855">
        <w:trPr>
          <w:trHeight w:val="402"/>
        </w:trPr>
        <w:tc>
          <w:tcPr>
            <w:tcW w:w="342" w:type="dxa"/>
            <w:shd w:val="clear" w:color="auto" w:fill="auto"/>
            <w:noWrap/>
            <w:vAlign w:val="bottom"/>
            <w:hideMark/>
          </w:tcPr>
          <w:p w14:paraId="07397799"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4</w:t>
            </w:r>
          </w:p>
        </w:tc>
        <w:tc>
          <w:tcPr>
            <w:tcW w:w="2375" w:type="dxa"/>
            <w:shd w:val="clear" w:color="auto" w:fill="auto"/>
            <w:vAlign w:val="center"/>
            <w:hideMark/>
          </w:tcPr>
          <w:p w14:paraId="42ADD311" w14:textId="77777777" w:rsidR="00E47855" w:rsidRPr="00924A03" w:rsidRDefault="00E47855" w:rsidP="00235B78">
            <w:pPr>
              <w:ind w:left="0" w:hanging="2"/>
              <w:jc w:val="center"/>
              <w:rPr>
                <w:rFonts w:ascii="Calibri" w:hAnsi="Calibri" w:cs="Calibri"/>
              </w:rPr>
            </w:pPr>
            <w:r w:rsidRPr="00924A03">
              <w:rPr>
                <w:rFonts w:ascii="Calibri" w:hAnsi="Calibri" w:cs="Calibri"/>
              </w:rPr>
              <w:t>Medidor de pH e Cloro</w:t>
            </w:r>
          </w:p>
        </w:tc>
        <w:tc>
          <w:tcPr>
            <w:tcW w:w="1678" w:type="dxa"/>
            <w:shd w:val="clear" w:color="auto" w:fill="auto"/>
            <w:noWrap/>
            <w:vAlign w:val="center"/>
            <w:hideMark/>
          </w:tcPr>
          <w:p w14:paraId="21870CA4" w14:textId="77777777" w:rsidR="00E47855" w:rsidRPr="00924A03" w:rsidRDefault="00E47855" w:rsidP="00235B78">
            <w:pPr>
              <w:ind w:left="0" w:hanging="2"/>
              <w:jc w:val="center"/>
              <w:rPr>
                <w:rFonts w:ascii="Calibri" w:hAnsi="Calibri" w:cs="Calibri"/>
              </w:rPr>
            </w:pPr>
            <w:r w:rsidRPr="00924A03">
              <w:rPr>
                <w:rFonts w:ascii="Calibri" w:hAnsi="Calibri" w:cs="Calibri"/>
              </w:rPr>
              <w:t>HACH</w:t>
            </w:r>
          </w:p>
        </w:tc>
        <w:tc>
          <w:tcPr>
            <w:tcW w:w="2185" w:type="dxa"/>
            <w:shd w:val="clear" w:color="auto" w:fill="auto"/>
            <w:noWrap/>
            <w:vAlign w:val="center"/>
            <w:hideMark/>
          </w:tcPr>
          <w:p w14:paraId="54FCC4C5"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Pocket</w:t>
            </w:r>
            <w:proofErr w:type="spellEnd"/>
            <w:r w:rsidRPr="00924A03">
              <w:rPr>
                <w:rFonts w:ascii="Calibri" w:hAnsi="Calibri" w:cs="Calibri"/>
                <w:color w:val="000000"/>
              </w:rPr>
              <w:t xml:space="preserve"> </w:t>
            </w:r>
            <w:proofErr w:type="spellStart"/>
            <w:r w:rsidRPr="00924A03">
              <w:rPr>
                <w:rFonts w:ascii="Calibri" w:hAnsi="Calibri" w:cs="Calibri"/>
                <w:color w:val="000000"/>
              </w:rPr>
              <w:t>Colorimeter</w:t>
            </w:r>
            <w:proofErr w:type="spellEnd"/>
            <w:r w:rsidRPr="00924A03">
              <w:rPr>
                <w:rFonts w:ascii="Calibri" w:hAnsi="Calibri" w:cs="Calibri"/>
                <w:color w:val="000000"/>
              </w:rPr>
              <w:t xml:space="preserve"> II </w:t>
            </w:r>
          </w:p>
        </w:tc>
        <w:tc>
          <w:tcPr>
            <w:tcW w:w="2800" w:type="dxa"/>
            <w:shd w:val="clear" w:color="auto" w:fill="auto"/>
            <w:vAlign w:val="center"/>
            <w:hideMark/>
          </w:tcPr>
          <w:p w14:paraId="0015A79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w:t>
            </w:r>
            <w:r w:rsidRPr="00924A03">
              <w:rPr>
                <w:rFonts w:ascii="Calibri" w:hAnsi="Calibri" w:cs="Calibri"/>
                <w:color w:val="000000"/>
              </w:rPr>
              <w:lastRenderedPageBreak/>
              <w:t>capacidade de medição do instrumento, considerando cada um dos parâmetros de medida.</w:t>
            </w:r>
          </w:p>
        </w:tc>
        <w:tc>
          <w:tcPr>
            <w:tcW w:w="1416" w:type="dxa"/>
            <w:shd w:val="clear" w:color="auto" w:fill="auto"/>
            <w:noWrap/>
            <w:vAlign w:val="center"/>
            <w:hideMark/>
          </w:tcPr>
          <w:p w14:paraId="182BBCD0"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lastRenderedPageBreak/>
              <w:t>11</w:t>
            </w:r>
          </w:p>
        </w:tc>
        <w:tc>
          <w:tcPr>
            <w:tcW w:w="1276" w:type="dxa"/>
          </w:tcPr>
          <w:p w14:paraId="4EE06A5E" w14:textId="77777777" w:rsidR="00E47855" w:rsidRPr="001A3EAA" w:rsidRDefault="00E47855" w:rsidP="00235B78">
            <w:pPr>
              <w:ind w:left="0" w:hanging="2"/>
              <w:jc w:val="center"/>
              <w:rPr>
                <w:rFonts w:ascii="Calibri" w:hAnsi="Calibri" w:cs="Calibri"/>
                <w:b/>
                <w:color w:val="000000"/>
              </w:rPr>
            </w:pPr>
          </w:p>
        </w:tc>
        <w:tc>
          <w:tcPr>
            <w:tcW w:w="1559" w:type="dxa"/>
          </w:tcPr>
          <w:p w14:paraId="1275DE17" w14:textId="77777777" w:rsidR="00E47855" w:rsidRPr="001A3EAA" w:rsidRDefault="00E47855" w:rsidP="00235B78">
            <w:pPr>
              <w:ind w:left="0" w:hanging="2"/>
              <w:jc w:val="center"/>
              <w:rPr>
                <w:rFonts w:ascii="Calibri" w:hAnsi="Calibri" w:cs="Calibri"/>
                <w:b/>
                <w:color w:val="000000"/>
              </w:rPr>
            </w:pPr>
          </w:p>
        </w:tc>
        <w:tc>
          <w:tcPr>
            <w:tcW w:w="1559" w:type="dxa"/>
          </w:tcPr>
          <w:p w14:paraId="01F1C0A4" w14:textId="77777777" w:rsidR="00E47855" w:rsidRPr="001A3EAA" w:rsidRDefault="00E47855" w:rsidP="00235B78">
            <w:pPr>
              <w:ind w:left="0" w:hanging="2"/>
              <w:jc w:val="center"/>
              <w:rPr>
                <w:rFonts w:ascii="Calibri" w:hAnsi="Calibri" w:cs="Calibri"/>
                <w:b/>
                <w:color w:val="000000"/>
              </w:rPr>
            </w:pPr>
          </w:p>
        </w:tc>
      </w:tr>
      <w:tr w:rsidR="00E47855" w:rsidRPr="00924A03" w14:paraId="38E68D86" w14:textId="32780C00" w:rsidTr="00E47855">
        <w:trPr>
          <w:trHeight w:val="402"/>
        </w:trPr>
        <w:tc>
          <w:tcPr>
            <w:tcW w:w="342" w:type="dxa"/>
            <w:shd w:val="clear" w:color="auto" w:fill="auto"/>
            <w:noWrap/>
            <w:vAlign w:val="bottom"/>
            <w:hideMark/>
          </w:tcPr>
          <w:p w14:paraId="064EE3E5"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lastRenderedPageBreak/>
              <w:t>5</w:t>
            </w:r>
          </w:p>
        </w:tc>
        <w:tc>
          <w:tcPr>
            <w:tcW w:w="2375" w:type="dxa"/>
            <w:shd w:val="clear" w:color="auto" w:fill="auto"/>
            <w:vAlign w:val="center"/>
            <w:hideMark/>
          </w:tcPr>
          <w:p w14:paraId="1B896F3B" w14:textId="77777777" w:rsidR="00E47855" w:rsidRPr="00924A03" w:rsidRDefault="00E47855" w:rsidP="00235B78">
            <w:pPr>
              <w:ind w:left="0" w:hanging="2"/>
              <w:jc w:val="center"/>
              <w:rPr>
                <w:rFonts w:ascii="Calibri" w:hAnsi="Calibri" w:cs="Calibri"/>
              </w:rPr>
            </w:pPr>
            <w:r w:rsidRPr="00924A03">
              <w:rPr>
                <w:rFonts w:ascii="Calibri" w:hAnsi="Calibri" w:cs="Calibri"/>
              </w:rPr>
              <w:t>Medidor de flúor</w:t>
            </w:r>
          </w:p>
        </w:tc>
        <w:tc>
          <w:tcPr>
            <w:tcW w:w="1678" w:type="dxa"/>
            <w:shd w:val="clear" w:color="auto" w:fill="auto"/>
            <w:noWrap/>
            <w:vAlign w:val="center"/>
            <w:hideMark/>
          </w:tcPr>
          <w:p w14:paraId="027CF644" w14:textId="77777777" w:rsidR="00E47855" w:rsidRPr="00924A03" w:rsidRDefault="00E47855" w:rsidP="00235B78">
            <w:pPr>
              <w:ind w:left="0" w:hanging="2"/>
              <w:jc w:val="center"/>
              <w:rPr>
                <w:rFonts w:ascii="Calibri" w:hAnsi="Calibri" w:cs="Calibri"/>
              </w:rPr>
            </w:pPr>
            <w:r w:rsidRPr="00924A03">
              <w:rPr>
                <w:rFonts w:ascii="Calibri" w:hAnsi="Calibri" w:cs="Calibri"/>
              </w:rPr>
              <w:t>HACH</w:t>
            </w:r>
          </w:p>
        </w:tc>
        <w:tc>
          <w:tcPr>
            <w:tcW w:w="2185" w:type="dxa"/>
            <w:shd w:val="clear" w:color="auto" w:fill="auto"/>
            <w:noWrap/>
            <w:vAlign w:val="center"/>
            <w:hideMark/>
          </w:tcPr>
          <w:p w14:paraId="0F003B4A"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Pocket</w:t>
            </w:r>
            <w:proofErr w:type="spellEnd"/>
            <w:r w:rsidRPr="00924A03">
              <w:rPr>
                <w:rFonts w:ascii="Calibri" w:hAnsi="Calibri" w:cs="Calibri"/>
              </w:rPr>
              <w:t xml:space="preserve"> </w:t>
            </w:r>
            <w:proofErr w:type="spellStart"/>
            <w:r w:rsidRPr="00924A03">
              <w:rPr>
                <w:rFonts w:ascii="Calibri" w:hAnsi="Calibri" w:cs="Calibri"/>
              </w:rPr>
              <w:t>Colorimeter</w:t>
            </w:r>
            <w:proofErr w:type="spellEnd"/>
            <w:r w:rsidRPr="00924A03">
              <w:rPr>
                <w:rFonts w:ascii="Calibri" w:hAnsi="Calibri" w:cs="Calibri"/>
              </w:rPr>
              <w:t xml:space="preserve"> II </w:t>
            </w:r>
          </w:p>
        </w:tc>
        <w:tc>
          <w:tcPr>
            <w:tcW w:w="2800" w:type="dxa"/>
            <w:shd w:val="clear" w:color="auto" w:fill="auto"/>
            <w:vAlign w:val="center"/>
            <w:hideMark/>
          </w:tcPr>
          <w:p w14:paraId="16EF3C49"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em pelo menos 3 pontos distribuídos ao longo da capacidade de medição do instrumento.</w:t>
            </w:r>
          </w:p>
        </w:tc>
        <w:tc>
          <w:tcPr>
            <w:tcW w:w="1416" w:type="dxa"/>
            <w:shd w:val="clear" w:color="auto" w:fill="auto"/>
            <w:noWrap/>
            <w:vAlign w:val="center"/>
            <w:hideMark/>
          </w:tcPr>
          <w:p w14:paraId="64C37183"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18</w:t>
            </w:r>
          </w:p>
        </w:tc>
        <w:tc>
          <w:tcPr>
            <w:tcW w:w="1276" w:type="dxa"/>
          </w:tcPr>
          <w:p w14:paraId="26D95DDA" w14:textId="77777777" w:rsidR="00E47855" w:rsidRPr="001A3EAA" w:rsidRDefault="00E47855" w:rsidP="00235B78">
            <w:pPr>
              <w:ind w:left="0" w:hanging="2"/>
              <w:jc w:val="center"/>
              <w:rPr>
                <w:rFonts w:ascii="Calibri" w:hAnsi="Calibri" w:cs="Calibri"/>
                <w:b/>
                <w:color w:val="000000"/>
              </w:rPr>
            </w:pPr>
          </w:p>
        </w:tc>
        <w:tc>
          <w:tcPr>
            <w:tcW w:w="1559" w:type="dxa"/>
          </w:tcPr>
          <w:p w14:paraId="7DC53BD8" w14:textId="77777777" w:rsidR="00E47855" w:rsidRPr="001A3EAA" w:rsidRDefault="00E47855" w:rsidP="00235B78">
            <w:pPr>
              <w:ind w:left="0" w:hanging="2"/>
              <w:jc w:val="center"/>
              <w:rPr>
                <w:rFonts w:ascii="Calibri" w:hAnsi="Calibri" w:cs="Calibri"/>
                <w:b/>
                <w:color w:val="000000"/>
              </w:rPr>
            </w:pPr>
          </w:p>
        </w:tc>
        <w:tc>
          <w:tcPr>
            <w:tcW w:w="1559" w:type="dxa"/>
          </w:tcPr>
          <w:p w14:paraId="42712D3A" w14:textId="77777777" w:rsidR="00E47855" w:rsidRPr="001A3EAA" w:rsidRDefault="00E47855" w:rsidP="00235B78">
            <w:pPr>
              <w:ind w:left="0" w:hanging="2"/>
              <w:jc w:val="center"/>
              <w:rPr>
                <w:rFonts w:ascii="Calibri" w:hAnsi="Calibri" w:cs="Calibri"/>
                <w:b/>
                <w:color w:val="000000"/>
              </w:rPr>
            </w:pPr>
          </w:p>
        </w:tc>
      </w:tr>
      <w:tr w:rsidR="00E47855" w:rsidRPr="00924A03" w14:paraId="48192ABC" w14:textId="0AE0D0A8" w:rsidTr="00E47855">
        <w:trPr>
          <w:trHeight w:val="402"/>
        </w:trPr>
        <w:tc>
          <w:tcPr>
            <w:tcW w:w="342" w:type="dxa"/>
            <w:shd w:val="clear" w:color="auto" w:fill="auto"/>
            <w:noWrap/>
            <w:vAlign w:val="bottom"/>
            <w:hideMark/>
          </w:tcPr>
          <w:p w14:paraId="7FD02CD6"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6</w:t>
            </w:r>
          </w:p>
        </w:tc>
        <w:tc>
          <w:tcPr>
            <w:tcW w:w="2375" w:type="dxa"/>
            <w:shd w:val="clear" w:color="auto" w:fill="auto"/>
            <w:vAlign w:val="center"/>
            <w:hideMark/>
          </w:tcPr>
          <w:p w14:paraId="705501CE"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Medidor de pH </w:t>
            </w:r>
          </w:p>
        </w:tc>
        <w:tc>
          <w:tcPr>
            <w:tcW w:w="1678" w:type="dxa"/>
            <w:shd w:val="clear" w:color="auto" w:fill="auto"/>
            <w:noWrap/>
            <w:vAlign w:val="center"/>
            <w:hideMark/>
          </w:tcPr>
          <w:p w14:paraId="0833239E" w14:textId="77777777" w:rsidR="00E47855" w:rsidRPr="00924A03" w:rsidRDefault="00E47855" w:rsidP="00235B78">
            <w:pPr>
              <w:ind w:left="0" w:hanging="2"/>
              <w:jc w:val="center"/>
              <w:rPr>
                <w:rFonts w:ascii="Calibri" w:hAnsi="Calibri" w:cs="Calibri"/>
              </w:rPr>
            </w:pPr>
            <w:r w:rsidRPr="00924A03">
              <w:rPr>
                <w:rFonts w:ascii="Calibri" w:hAnsi="Calibri" w:cs="Calibri"/>
              </w:rPr>
              <w:t>HACH</w:t>
            </w:r>
          </w:p>
        </w:tc>
        <w:tc>
          <w:tcPr>
            <w:tcW w:w="2185" w:type="dxa"/>
            <w:shd w:val="clear" w:color="auto" w:fill="auto"/>
            <w:noWrap/>
            <w:vAlign w:val="center"/>
            <w:hideMark/>
          </w:tcPr>
          <w:p w14:paraId="2CEA078B"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Sension</w:t>
            </w:r>
            <w:proofErr w:type="spellEnd"/>
            <w:r w:rsidRPr="00924A03">
              <w:rPr>
                <w:rFonts w:ascii="Calibri" w:hAnsi="Calibri" w:cs="Calibri"/>
                <w:color w:val="000000"/>
              </w:rPr>
              <w:t>+ PH31</w:t>
            </w:r>
          </w:p>
        </w:tc>
        <w:tc>
          <w:tcPr>
            <w:tcW w:w="2800" w:type="dxa"/>
            <w:shd w:val="clear" w:color="auto" w:fill="auto"/>
            <w:vAlign w:val="center"/>
            <w:hideMark/>
          </w:tcPr>
          <w:p w14:paraId="29301A3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Deverá ser realizada a calibração dos sensores de pH, </w:t>
            </w:r>
            <w:proofErr w:type="spellStart"/>
            <w:r w:rsidRPr="00924A03">
              <w:rPr>
                <w:rFonts w:ascii="Calibri" w:hAnsi="Calibri" w:cs="Calibri"/>
                <w:color w:val="000000"/>
              </w:rPr>
              <w:t>mV</w:t>
            </w:r>
            <w:proofErr w:type="spellEnd"/>
            <w:r w:rsidRPr="00924A03">
              <w:rPr>
                <w:rFonts w:ascii="Calibri" w:hAnsi="Calibri" w:cs="Calibri"/>
                <w:color w:val="000000"/>
              </w:rPr>
              <w:t>, ORP/redox e temperatura em pelo menos 3 pontos distribuídos ao longo da capacidade de medição do instrumento.</w:t>
            </w:r>
          </w:p>
        </w:tc>
        <w:tc>
          <w:tcPr>
            <w:tcW w:w="1416" w:type="dxa"/>
            <w:shd w:val="clear" w:color="auto" w:fill="auto"/>
            <w:noWrap/>
            <w:vAlign w:val="center"/>
            <w:hideMark/>
          </w:tcPr>
          <w:p w14:paraId="66B4FB4A"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5</w:t>
            </w:r>
          </w:p>
        </w:tc>
        <w:tc>
          <w:tcPr>
            <w:tcW w:w="1276" w:type="dxa"/>
          </w:tcPr>
          <w:p w14:paraId="14531E60" w14:textId="77777777" w:rsidR="00E47855" w:rsidRPr="001A3EAA" w:rsidRDefault="00E47855" w:rsidP="00235B78">
            <w:pPr>
              <w:ind w:left="0" w:hanging="2"/>
              <w:jc w:val="center"/>
              <w:rPr>
                <w:rFonts w:ascii="Calibri" w:hAnsi="Calibri" w:cs="Calibri"/>
                <w:b/>
                <w:color w:val="000000"/>
              </w:rPr>
            </w:pPr>
          </w:p>
        </w:tc>
        <w:tc>
          <w:tcPr>
            <w:tcW w:w="1559" w:type="dxa"/>
          </w:tcPr>
          <w:p w14:paraId="1961A167" w14:textId="77777777" w:rsidR="00E47855" w:rsidRPr="001A3EAA" w:rsidRDefault="00E47855" w:rsidP="00235B78">
            <w:pPr>
              <w:ind w:left="0" w:hanging="2"/>
              <w:jc w:val="center"/>
              <w:rPr>
                <w:rFonts w:ascii="Calibri" w:hAnsi="Calibri" w:cs="Calibri"/>
                <w:b/>
                <w:color w:val="000000"/>
              </w:rPr>
            </w:pPr>
          </w:p>
        </w:tc>
        <w:tc>
          <w:tcPr>
            <w:tcW w:w="1559" w:type="dxa"/>
          </w:tcPr>
          <w:p w14:paraId="6DB1748D" w14:textId="77777777" w:rsidR="00E47855" w:rsidRPr="001A3EAA" w:rsidRDefault="00E47855" w:rsidP="00235B78">
            <w:pPr>
              <w:ind w:left="0" w:hanging="2"/>
              <w:jc w:val="center"/>
              <w:rPr>
                <w:rFonts w:ascii="Calibri" w:hAnsi="Calibri" w:cs="Calibri"/>
                <w:b/>
                <w:color w:val="000000"/>
              </w:rPr>
            </w:pPr>
          </w:p>
        </w:tc>
      </w:tr>
      <w:tr w:rsidR="00E47855" w:rsidRPr="00924A03" w14:paraId="5DC22DA5" w14:textId="4BD135EA" w:rsidTr="00E47855">
        <w:trPr>
          <w:trHeight w:val="402"/>
        </w:trPr>
        <w:tc>
          <w:tcPr>
            <w:tcW w:w="342" w:type="dxa"/>
            <w:shd w:val="clear" w:color="auto" w:fill="auto"/>
            <w:noWrap/>
            <w:vAlign w:val="bottom"/>
            <w:hideMark/>
          </w:tcPr>
          <w:p w14:paraId="08895ADF"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7</w:t>
            </w:r>
          </w:p>
        </w:tc>
        <w:tc>
          <w:tcPr>
            <w:tcW w:w="2375" w:type="dxa"/>
            <w:shd w:val="clear" w:color="auto" w:fill="auto"/>
            <w:vAlign w:val="center"/>
            <w:hideMark/>
          </w:tcPr>
          <w:p w14:paraId="186FD80F" w14:textId="77777777" w:rsidR="00E47855" w:rsidRPr="00924A03" w:rsidRDefault="00E47855" w:rsidP="00235B78">
            <w:pPr>
              <w:ind w:left="0" w:hanging="2"/>
              <w:jc w:val="center"/>
              <w:rPr>
                <w:rFonts w:ascii="Calibri" w:hAnsi="Calibri" w:cs="Calibri"/>
              </w:rPr>
            </w:pPr>
            <w:r w:rsidRPr="00924A03">
              <w:rPr>
                <w:rFonts w:ascii="Calibri" w:hAnsi="Calibri" w:cs="Calibri"/>
              </w:rPr>
              <w:t>Medidor de DBO</w:t>
            </w:r>
          </w:p>
        </w:tc>
        <w:tc>
          <w:tcPr>
            <w:tcW w:w="1678" w:type="dxa"/>
            <w:shd w:val="clear" w:color="auto" w:fill="auto"/>
            <w:noWrap/>
            <w:vAlign w:val="center"/>
            <w:hideMark/>
          </w:tcPr>
          <w:p w14:paraId="15C07006" w14:textId="77777777" w:rsidR="00E47855" w:rsidRPr="00924A03" w:rsidRDefault="00E47855" w:rsidP="00235B78">
            <w:pPr>
              <w:ind w:left="0" w:hanging="2"/>
              <w:jc w:val="center"/>
              <w:rPr>
                <w:rFonts w:ascii="Calibri" w:hAnsi="Calibri" w:cs="Calibri"/>
              </w:rPr>
            </w:pPr>
            <w:r w:rsidRPr="00924A03">
              <w:rPr>
                <w:rFonts w:ascii="Calibri" w:hAnsi="Calibri" w:cs="Calibri"/>
              </w:rPr>
              <w:t>HACH</w:t>
            </w:r>
          </w:p>
        </w:tc>
        <w:tc>
          <w:tcPr>
            <w:tcW w:w="2185" w:type="dxa"/>
            <w:shd w:val="clear" w:color="auto" w:fill="auto"/>
            <w:noWrap/>
            <w:vAlign w:val="center"/>
            <w:hideMark/>
          </w:tcPr>
          <w:p w14:paraId="12964EF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BODTRAK</w:t>
            </w:r>
          </w:p>
        </w:tc>
        <w:tc>
          <w:tcPr>
            <w:tcW w:w="2800" w:type="dxa"/>
            <w:shd w:val="clear" w:color="auto" w:fill="auto"/>
            <w:vAlign w:val="center"/>
            <w:hideMark/>
          </w:tcPr>
          <w:p w14:paraId="2B609A86"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cada canal, considerando pelo menos 3 pontos distribuídos ao longo da capacidade de medição do equipamento (0 a 700 mg/L O2).</w:t>
            </w:r>
          </w:p>
        </w:tc>
        <w:tc>
          <w:tcPr>
            <w:tcW w:w="1416" w:type="dxa"/>
            <w:shd w:val="clear" w:color="auto" w:fill="auto"/>
            <w:noWrap/>
            <w:vAlign w:val="center"/>
            <w:hideMark/>
          </w:tcPr>
          <w:p w14:paraId="409636D4"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2DB4D956" w14:textId="77777777" w:rsidR="00E47855" w:rsidRPr="001A3EAA" w:rsidRDefault="00E47855" w:rsidP="00235B78">
            <w:pPr>
              <w:ind w:left="0" w:hanging="2"/>
              <w:jc w:val="center"/>
              <w:rPr>
                <w:rFonts w:ascii="Calibri" w:hAnsi="Calibri" w:cs="Calibri"/>
                <w:b/>
                <w:color w:val="000000"/>
              </w:rPr>
            </w:pPr>
          </w:p>
        </w:tc>
        <w:tc>
          <w:tcPr>
            <w:tcW w:w="1559" w:type="dxa"/>
          </w:tcPr>
          <w:p w14:paraId="42C3FCAE" w14:textId="77777777" w:rsidR="00E47855" w:rsidRPr="001A3EAA" w:rsidRDefault="00E47855" w:rsidP="00235B78">
            <w:pPr>
              <w:ind w:left="0" w:hanging="2"/>
              <w:jc w:val="center"/>
              <w:rPr>
                <w:rFonts w:ascii="Calibri" w:hAnsi="Calibri" w:cs="Calibri"/>
                <w:b/>
                <w:color w:val="000000"/>
              </w:rPr>
            </w:pPr>
          </w:p>
        </w:tc>
        <w:tc>
          <w:tcPr>
            <w:tcW w:w="1559" w:type="dxa"/>
          </w:tcPr>
          <w:p w14:paraId="340E330A" w14:textId="77777777" w:rsidR="00E47855" w:rsidRPr="001A3EAA" w:rsidRDefault="00E47855" w:rsidP="00235B78">
            <w:pPr>
              <w:ind w:left="0" w:hanging="2"/>
              <w:jc w:val="center"/>
              <w:rPr>
                <w:rFonts w:ascii="Calibri" w:hAnsi="Calibri" w:cs="Calibri"/>
                <w:b/>
                <w:color w:val="000000"/>
              </w:rPr>
            </w:pPr>
          </w:p>
        </w:tc>
      </w:tr>
      <w:tr w:rsidR="00E47855" w:rsidRPr="00924A03" w14:paraId="2062CB73" w14:textId="1FC8E917" w:rsidTr="00E47855">
        <w:trPr>
          <w:trHeight w:val="402"/>
        </w:trPr>
        <w:tc>
          <w:tcPr>
            <w:tcW w:w="342" w:type="dxa"/>
            <w:shd w:val="clear" w:color="auto" w:fill="auto"/>
            <w:noWrap/>
            <w:vAlign w:val="bottom"/>
            <w:hideMark/>
          </w:tcPr>
          <w:p w14:paraId="7D5DE97B"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8</w:t>
            </w:r>
          </w:p>
        </w:tc>
        <w:tc>
          <w:tcPr>
            <w:tcW w:w="2375" w:type="dxa"/>
            <w:shd w:val="clear" w:color="auto" w:fill="auto"/>
            <w:vAlign w:val="center"/>
            <w:hideMark/>
          </w:tcPr>
          <w:p w14:paraId="16D30C05"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Colorímetro</w:t>
            </w:r>
            <w:proofErr w:type="spellEnd"/>
            <w:r w:rsidRPr="00924A03">
              <w:rPr>
                <w:rFonts w:ascii="Calibri" w:hAnsi="Calibri" w:cs="Calibri"/>
                <w:color w:val="000000"/>
              </w:rPr>
              <w:t xml:space="preserve"> para análise de cor</w:t>
            </w:r>
          </w:p>
        </w:tc>
        <w:tc>
          <w:tcPr>
            <w:tcW w:w="1678" w:type="dxa"/>
            <w:shd w:val="clear" w:color="auto" w:fill="auto"/>
            <w:noWrap/>
            <w:vAlign w:val="center"/>
            <w:hideMark/>
          </w:tcPr>
          <w:p w14:paraId="3980EADE"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Policontrol</w:t>
            </w:r>
            <w:proofErr w:type="spellEnd"/>
          </w:p>
        </w:tc>
        <w:tc>
          <w:tcPr>
            <w:tcW w:w="2185" w:type="dxa"/>
            <w:shd w:val="clear" w:color="auto" w:fill="auto"/>
            <w:noWrap/>
            <w:vAlign w:val="center"/>
            <w:hideMark/>
          </w:tcPr>
          <w:p w14:paraId="21BF1254"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AquaColor</w:t>
            </w:r>
            <w:proofErr w:type="spellEnd"/>
            <w:r w:rsidRPr="00924A03">
              <w:rPr>
                <w:rFonts w:ascii="Calibri" w:hAnsi="Calibri" w:cs="Calibri"/>
                <w:color w:val="000000"/>
              </w:rPr>
              <w:t xml:space="preserve"> Cor</w:t>
            </w:r>
          </w:p>
        </w:tc>
        <w:tc>
          <w:tcPr>
            <w:tcW w:w="2800" w:type="dxa"/>
            <w:shd w:val="clear" w:color="auto" w:fill="auto"/>
            <w:vAlign w:val="center"/>
            <w:hideMark/>
          </w:tcPr>
          <w:p w14:paraId="3A2EE586"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instrumento.</w:t>
            </w:r>
          </w:p>
        </w:tc>
        <w:tc>
          <w:tcPr>
            <w:tcW w:w="1416" w:type="dxa"/>
            <w:shd w:val="clear" w:color="auto" w:fill="auto"/>
            <w:noWrap/>
            <w:vAlign w:val="center"/>
            <w:hideMark/>
          </w:tcPr>
          <w:p w14:paraId="04573397"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40</w:t>
            </w:r>
          </w:p>
        </w:tc>
        <w:tc>
          <w:tcPr>
            <w:tcW w:w="1276" w:type="dxa"/>
          </w:tcPr>
          <w:p w14:paraId="0EA8FAFC" w14:textId="77777777" w:rsidR="00E47855" w:rsidRPr="001A3EAA" w:rsidRDefault="00E47855" w:rsidP="00235B78">
            <w:pPr>
              <w:ind w:left="0" w:hanging="2"/>
              <w:jc w:val="center"/>
              <w:rPr>
                <w:rFonts w:ascii="Calibri" w:hAnsi="Calibri" w:cs="Calibri"/>
                <w:b/>
                <w:color w:val="000000"/>
              </w:rPr>
            </w:pPr>
          </w:p>
        </w:tc>
        <w:tc>
          <w:tcPr>
            <w:tcW w:w="1559" w:type="dxa"/>
          </w:tcPr>
          <w:p w14:paraId="62618178" w14:textId="77777777" w:rsidR="00E47855" w:rsidRPr="001A3EAA" w:rsidRDefault="00E47855" w:rsidP="00235B78">
            <w:pPr>
              <w:ind w:left="0" w:hanging="2"/>
              <w:jc w:val="center"/>
              <w:rPr>
                <w:rFonts w:ascii="Calibri" w:hAnsi="Calibri" w:cs="Calibri"/>
                <w:b/>
                <w:color w:val="000000"/>
              </w:rPr>
            </w:pPr>
          </w:p>
        </w:tc>
        <w:tc>
          <w:tcPr>
            <w:tcW w:w="1559" w:type="dxa"/>
          </w:tcPr>
          <w:p w14:paraId="79A2E4C1" w14:textId="77777777" w:rsidR="00E47855" w:rsidRPr="001A3EAA" w:rsidRDefault="00E47855" w:rsidP="00235B78">
            <w:pPr>
              <w:ind w:left="0" w:hanging="2"/>
              <w:jc w:val="center"/>
              <w:rPr>
                <w:rFonts w:ascii="Calibri" w:hAnsi="Calibri" w:cs="Calibri"/>
                <w:b/>
                <w:color w:val="000000"/>
              </w:rPr>
            </w:pPr>
          </w:p>
        </w:tc>
      </w:tr>
      <w:tr w:rsidR="00E47855" w:rsidRPr="00924A03" w14:paraId="0B19A729" w14:textId="792EB24D" w:rsidTr="00E47855">
        <w:trPr>
          <w:trHeight w:val="402"/>
        </w:trPr>
        <w:tc>
          <w:tcPr>
            <w:tcW w:w="342" w:type="dxa"/>
            <w:shd w:val="clear" w:color="auto" w:fill="auto"/>
            <w:noWrap/>
            <w:vAlign w:val="bottom"/>
            <w:hideMark/>
          </w:tcPr>
          <w:p w14:paraId="0923B8F9"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lastRenderedPageBreak/>
              <w:t>9</w:t>
            </w:r>
          </w:p>
        </w:tc>
        <w:tc>
          <w:tcPr>
            <w:tcW w:w="2375" w:type="dxa"/>
            <w:shd w:val="clear" w:color="auto" w:fill="auto"/>
            <w:vAlign w:val="center"/>
            <w:hideMark/>
          </w:tcPr>
          <w:p w14:paraId="3A7BD2C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Reator de DQO</w:t>
            </w:r>
          </w:p>
        </w:tc>
        <w:tc>
          <w:tcPr>
            <w:tcW w:w="1678" w:type="dxa"/>
            <w:shd w:val="clear" w:color="auto" w:fill="auto"/>
            <w:noWrap/>
            <w:vAlign w:val="center"/>
            <w:hideMark/>
          </w:tcPr>
          <w:p w14:paraId="3B528146"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HACH</w:t>
            </w:r>
          </w:p>
        </w:tc>
        <w:tc>
          <w:tcPr>
            <w:tcW w:w="2185" w:type="dxa"/>
            <w:shd w:val="clear" w:color="auto" w:fill="auto"/>
            <w:noWrap/>
            <w:vAlign w:val="center"/>
            <w:hideMark/>
          </w:tcPr>
          <w:p w14:paraId="673637D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DRB200</w:t>
            </w:r>
          </w:p>
        </w:tc>
        <w:tc>
          <w:tcPr>
            <w:tcW w:w="2800" w:type="dxa"/>
            <w:shd w:val="clear" w:color="auto" w:fill="auto"/>
            <w:vAlign w:val="center"/>
            <w:hideMark/>
          </w:tcPr>
          <w:p w14:paraId="260A0688"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para cada um dos blocos em pelo menos 3 pontos distribuídos ao longo da faixa de temperatura de trabalho do instrumento.</w:t>
            </w:r>
          </w:p>
        </w:tc>
        <w:tc>
          <w:tcPr>
            <w:tcW w:w="1416" w:type="dxa"/>
            <w:shd w:val="clear" w:color="auto" w:fill="auto"/>
            <w:noWrap/>
            <w:vAlign w:val="center"/>
            <w:hideMark/>
          </w:tcPr>
          <w:p w14:paraId="49743B74"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42B5C394" w14:textId="77777777" w:rsidR="00E47855" w:rsidRPr="001A3EAA" w:rsidRDefault="00E47855" w:rsidP="00235B78">
            <w:pPr>
              <w:ind w:left="0" w:hanging="2"/>
              <w:jc w:val="center"/>
              <w:rPr>
                <w:rFonts w:ascii="Calibri" w:hAnsi="Calibri" w:cs="Calibri"/>
                <w:b/>
                <w:color w:val="000000"/>
              </w:rPr>
            </w:pPr>
          </w:p>
        </w:tc>
        <w:tc>
          <w:tcPr>
            <w:tcW w:w="1559" w:type="dxa"/>
          </w:tcPr>
          <w:p w14:paraId="0366963E" w14:textId="77777777" w:rsidR="00E47855" w:rsidRPr="001A3EAA" w:rsidRDefault="00E47855" w:rsidP="00235B78">
            <w:pPr>
              <w:ind w:left="0" w:hanging="2"/>
              <w:jc w:val="center"/>
              <w:rPr>
                <w:rFonts w:ascii="Calibri" w:hAnsi="Calibri" w:cs="Calibri"/>
                <w:b/>
                <w:color w:val="000000"/>
              </w:rPr>
            </w:pPr>
          </w:p>
        </w:tc>
        <w:tc>
          <w:tcPr>
            <w:tcW w:w="1559" w:type="dxa"/>
          </w:tcPr>
          <w:p w14:paraId="0F7B2D49" w14:textId="77777777" w:rsidR="00E47855" w:rsidRPr="001A3EAA" w:rsidRDefault="00E47855" w:rsidP="00235B78">
            <w:pPr>
              <w:ind w:left="0" w:hanging="2"/>
              <w:jc w:val="center"/>
              <w:rPr>
                <w:rFonts w:ascii="Calibri" w:hAnsi="Calibri" w:cs="Calibri"/>
                <w:b/>
                <w:color w:val="000000"/>
              </w:rPr>
            </w:pPr>
          </w:p>
        </w:tc>
      </w:tr>
      <w:tr w:rsidR="00E47855" w:rsidRPr="00924A03" w14:paraId="14AFE31F" w14:textId="0384FFFF" w:rsidTr="00E47855">
        <w:trPr>
          <w:trHeight w:val="402"/>
        </w:trPr>
        <w:tc>
          <w:tcPr>
            <w:tcW w:w="342" w:type="dxa"/>
            <w:shd w:val="clear" w:color="auto" w:fill="auto"/>
            <w:noWrap/>
            <w:vAlign w:val="bottom"/>
            <w:hideMark/>
          </w:tcPr>
          <w:p w14:paraId="722E9773"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10</w:t>
            </w:r>
          </w:p>
        </w:tc>
        <w:tc>
          <w:tcPr>
            <w:tcW w:w="2375" w:type="dxa"/>
            <w:shd w:val="clear" w:color="auto" w:fill="auto"/>
            <w:vAlign w:val="center"/>
            <w:hideMark/>
          </w:tcPr>
          <w:p w14:paraId="00750287"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Estufa para cultura e bacteriologia</w:t>
            </w:r>
          </w:p>
        </w:tc>
        <w:tc>
          <w:tcPr>
            <w:tcW w:w="1678" w:type="dxa"/>
            <w:shd w:val="clear" w:color="auto" w:fill="auto"/>
            <w:noWrap/>
            <w:vAlign w:val="center"/>
            <w:hideMark/>
          </w:tcPr>
          <w:p w14:paraId="23EEB05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Nova </w:t>
            </w:r>
            <w:proofErr w:type="spellStart"/>
            <w:r w:rsidRPr="00924A03">
              <w:rPr>
                <w:rFonts w:ascii="Calibri" w:hAnsi="Calibri" w:cs="Calibri"/>
                <w:color w:val="000000"/>
              </w:rPr>
              <w:t>Etica</w:t>
            </w:r>
            <w:proofErr w:type="spellEnd"/>
          </w:p>
        </w:tc>
        <w:tc>
          <w:tcPr>
            <w:tcW w:w="2185" w:type="dxa"/>
            <w:shd w:val="clear" w:color="auto" w:fill="auto"/>
            <w:noWrap/>
            <w:vAlign w:val="center"/>
            <w:hideMark/>
          </w:tcPr>
          <w:p w14:paraId="16EEBA8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410-5 ND</w:t>
            </w:r>
          </w:p>
        </w:tc>
        <w:tc>
          <w:tcPr>
            <w:tcW w:w="2800" w:type="dxa"/>
            <w:shd w:val="clear" w:color="auto" w:fill="auto"/>
            <w:vAlign w:val="center"/>
            <w:hideMark/>
          </w:tcPr>
          <w:p w14:paraId="5F771E6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 </w:t>
            </w:r>
          </w:p>
        </w:tc>
        <w:tc>
          <w:tcPr>
            <w:tcW w:w="1416" w:type="dxa"/>
            <w:shd w:val="clear" w:color="auto" w:fill="auto"/>
            <w:noWrap/>
            <w:vAlign w:val="center"/>
            <w:hideMark/>
          </w:tcPr>
          <w:p w14:paraId="5E343A5D"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3</w:t>
            </w:r>
          </w:p>
        </w:tc>
        <w:tc>
          <w:tcPr>
            <w:tcW w:w="1276" w:type="dxa"/>
          </w:tcPr>
          <w:p w14:paraId="36220E2D" w14:textId="77777777" w:rsidR="00E47855" w:rsidRPr="001A3EAA" w:rsidRDefault="00E47855" w:rsidP="00235B78">
            <w:pPr>
              <w:ind w:left="0" w:hanging="2"/>
              <w:jc w:val="center"/>
              <w:rPr>
                <w:rFonts w:ascii="Calibri" w:hAnsi="Calibri" w:cs="Calibri"/>
                <w:b/>
                <w:color w:val="000000"/>
              </w:rPr>
            </w:pPr>
          </w:p>
        </w:tc>
        <w:tc>
          <w:tcPr>
            <w:tcW w:w="1559" w:type="dxa"/>
          </w:tcPr>
          <w:p w14:paraId="05673BF0" w14:textId="77777777" w:rsidR="00E47855" w:rsidRPr="001A3EAA" w:rsidRDefault="00E47855" w:rsidP="00235B78">
            <w:pPr>
              <w:ind w:left="0" w:hanging="2"/>
              <w:jc w:val="center"/>
              <w:rPr>
                <w:rFonts w:ascii="Calibri" w:hAnsi="Calibri" w:cs="Calibri"/>
                <w:b/>
                <w:color w:val="000000"/>
              </w:rPr>
            </w:pPr>
          </w:p>
        </w:tc>
        <w:tc>
          <w:tcPr>
            <w:tcW w:w="1559" w:type="dxa"/>
          </w:tcPr>
          <w:p w14:paraId="205D8F23" w14:textId="77777777" w:rsidR="00E47855" w:rsidRPr="001A3EAA" w:rsidRDefault="00E47855" w:rsidP="00235B78">
            <w:pPr>
              <w:ind w:left="0" w:hanging="2"/>
              <w:jc w:val="center"/>
              <w:rPr>
                <w:rFonts w:ascii="Calibri" w:hAnsi="Calibri" w:cs="Calibri"/>
                <w:b/>
                <w:color w:val="000000"/>
              </w:rPr>
            </w:pPr>
          </w:p>
        </w:tc>
      </w:tr>
      <w:tr w:rsidR="00E47855" w:rsidRPr="00924A03" w14:paraId="5C1F6CF9" w14:textId="4048FFB7" w:rsidTr="00E47855">
        <w:trPr>
          <w:trHeight w:val="402"/>
        </w:trPr>
        <w:tc>
          <w:tcPr>
            <w:tcW w:w="342" w:type="dxa"/>
            <w:shd w:val="clear" w:color="auto" w:fill="auto"/>
            <w:noWrap/>
            <w:vAlign w:val="bottom"/>
            <w:hideMark/>
          </w:tcPr>
          <w:p w14:paraId="3AA8CDDD"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11</w:t>
            </w:r>
          </w:p>
        </w:tc>
        <w:tc>
          <w:tcPr>
            <w:tcW w:w="2375" w:type="dxa"/>
            <w:shd w:val="clear" w:color="auto" w:fill="auto"/>
            <w:vAlign w:val="center"/>
            <w:hideMark/>
          </w:tcPr>
          <w:p w14:paraId="78EE7A90"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Turbidímetro</w:t>
            </w:r>
            <w:proofErr w:type="spellEnd"/>
          </w:p>
        </w:tc>
        <w:tc>
          <w:tcPr>
            <w:tcW w:w="1678" w:type="dxa"/>
            <w:shd w:val="clear" w:color="auto" w:fill="auto"/>
            <w:noWrap/>
            <w:vAlign w:val="center"/>
            <w:hideMark/>
          </w:tcPr>
          <w:p w14:paraId="6FE0DA00"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Policontrol</w:t>
            </w:r>
            <w:proofErr w:type="spellEnd"/>
          </w:p>
        </w:tc>
        <w:tc>
          <w:tcPr>
            <w:tcW w:w="2185" w:type="dxa"/>
            <w:shd w:val="clear" w:color="auto" w:fill="auto"/>
            <w:noWrap/>
            <w:vAlign w:val="center"/>
            <w:hideMark/>
          </w:tcPr>
          <w:p w14:paraId="20181D3A" w14:textId="77777777" w:rsidR="00E47855" w:rsidRPr="00924A03" w:rsidRDefault="00E47855" w:rsidP="00235B78">
            <w:pPr>
              <w:ind w:left="0" w:hanging="2"/>
              <w:jc w:val="center"/>
              <w:rPr>
                <w:rFonts w:ascii="Calibri" w:hAnsi="Calibri" w:cs="Calibri"/>
              </w:rPr>
            </w:pPr>
            <w:r w:rsidRPr="00924A03">
              <w:rPr>
                <w:rFonts w:ascii="Calibri" w:hAnsi="Calibri" w:cs="Calibri"/>
              </w:rPr>
              <w:t>AP2000</w:t>
            </w:r>
          </w:p>
        </w:tc>
        <w:tc>
          <w:tcPr>
            <w:tcW w:w="2800" w:type="dxa"/>
            <w:shd w:val="clear" w:color="auto" w:fill="auto"/>
            <w:vAlign w:val="center"/>
            <w:hideMark/>
          </w:tcPr>
          <w:p w14:paraId="5825EAD9"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com pelo menos 3 pontos distribuídos ao longo da capacidade de medição do instrumento.</w:t>
            </w:r>
          </w:p>
        </w:tc>
        <w:tc>
          <w:tcPr>
            <w:tcW w:w="1416" w:type="dxa"/>
            <w:shd w:val="clear" w:color="auto" w:fill="auto"/>
            <w:noWrap/>
            <w:vAlign w:val="center"/>
            <w:hideMark/>
          </w:tcPr>
          <w:p w14:paraId="7551BF29"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42</w:t>
            </w:r>
          </w:p>
        </w:tc>
        <w:tc>
          <w:tcPr>
            <w:tcW w:w="1276" w:type="dxa"/>
          </w:tcPr>
          <w:p w14:paraId="6D6B606C" w14:textId="77777777" w:rsidR="00E47855" w:rsidRPr="001A3EAA" w:rsidRDefault="00E47855" w:rsidP="00235B78">
            <w:pPr>
              <w:ind w:left="0" w:hanging="2"/>
              <w:jc w:val="center"/>
              <w:rPr>
                <w:rFonts w:ascii="Calibri" w:hAnsi="Calibri" w:cs="Calibri"/>
                <w:b/>
                <w:color w:val="000000"/>
              </w:rPr>
            </w:pPr>
          </w:p>
        </w:tc>
        <w:tc>
          <w:tcPr>
            <w:tcW w:w="1559" w:type="dxa"/>
          </w:tcPr>
          <w:p w14:paraId="2F645827" w14:textId="77777777" w:rsidR="00E47855" w:rsidRPr="001A3EAA" w:rsidRDefault="00E47855" w:rsidP="00235B78">
            <w:pPr>
              <w:ind w:left="0" w:hanging="2"/>
              <w:jc w:val="center"/>
              <w:rPr>
                <w:rFonts w:ascii="Calibri" w:hAnsi="Calibri" w:cs="Calibri"/>
                <w:b/>
                <w:color w:val="000000"/>
              </w:rPr>
            </w:pPr>
          </w:p>
        </w:tc>
        <w:tc>
          <w:tcPr>
            <w:tcW w:w="1559" w:type="dxa"/>
          </w:tcPr>
          <w:p w14:paraId="4B86ECB1" w14:textId="77777777" w:rsidR="00E47855" w:rsidRPr="001A3EAA" w:rsidRDefault="00E47855" w:rsidP="00235B78">
            <w:pPr>
              <w:ind w:left="0" w:hanging="2"/>
              <w:jc w:val="center"/>
              <w:rPr>
                <w:rFonts w:ascii="Calibri" w:hAnsi="Calibri" w:cs="Calibri"/>
                <w:b/>
                <w:color w:val="000000"/>
              </w:rPr>
            </w:pPr>
          </w:p>
        </w:tc>
      </w:tr>
      <w:tr w:rsidR="00E47855" w:rsidRPr="00924A03" w14:paraId="6FD80489" w14:textId="12331AA5" w:rsidTr="00E47855">
        <w:trPr>
          <w:trHeight w:val="402"/>
        </w:trPr>
        <w:tc>
          <w:tcPr>
            <w:tcW w:w="342" w:type="dxa"/>
            <w:shd w:val="clear" w:color="auto" w:fill="auto"/>
            <w:noWrap/>
            <w:vAlign w:val="bottom"/>
            <w:hideMark/>
          </w:tcPr>
          <w:p w14:paraId="3CA467A5"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12</w:t>
            </w:r>
          </w:p>
        </w:tc>
        <w:tc>
          <w:tcPr>
            <w:tcW w:w="2375" w:type="dxa"/>
            <w:shd w:val="clear" w:color="auto" w:fill="auto"/>
            <w:vAlign w:val="center"/>
            <w:hideMark/>
          </w:tcPr>
          <w:p w14:paraId="0A2900F5"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Turbidímetro</w:t>
            </w:r>
            <w:proofErr w:type="spellEnd"/>
          </w:p>
        </w:tc>
        <w:tc>
          <w:tcPr>
            <w:tcW w:w="1678" w:type="dxa"/>
            <w:shd w:val="clear" w:color="auto" w:fill="auto"/>
            <w:noWrap/>
            <w:vAlign w:val="center"/>
            <w:hideMark/>
          </w:tcPr>
          <w:p w14:paraId="62166C93" w14:textId="77777777" w:rsidR="00E47855" w:rsidRPr="00924A03" w:rsidRDefault="00E47855" w:rsidP="00235B78">
            <w:pPr>
              <w:ind w:left="0" w:hanging="2"/>
              <w:jc w:val="center"/>
              <w:rPr>
                <w:rFonts w:ascii="Calibri" w:hAnsi="Calibri" w:cs="Calibri"/>
              </w:rPr>
            </w:pPr>
            <w:r w:rsidRPr="00924A03">
              <w:rPr>
                <w:rFonts w:ascii="Calibri" w:hAnsi="Calibri" w:cs="Calibri"/>
              </w:rPr>
              <w:t>DEL LAB</w:t>
            </w:r>
          </w:p>
        </w:tc>
        <w:tc>
          <w:tcPr>
            <w:tcW w:w="2185" w:type="dxa"/>
            <w:shd w:val="clear" w:color="auto" w:fill="auto"/>
            <w:noWrap/>
            <w:vAlign w:val="center"/>
            <w:hideMark/>
          </w:tcPr>
          <w:p w14:paraId="11503EBD" w14:textId="77777777" w:rsidR="00E47855" w:rsidRPr="00924A03" w:rsidRDefault="00E47855" w:rsidP="00235B78">
            <w:pPr>
              <w:ind w:left="0" w:hanging="2"/>
              <w:jc w:val="center"/>
              <w:rPr>
                <w:rFonts w:ascii="Calibri" w:hAnsi="Calibri" w:cs="Calibri"/>
              </w:rPr>
            </w:pPr>
            <w:r w:rsidRPr="00924A03">
              <w:rPr>
                <w:rFonts w:ascii="Calibri" w:hAnsi="Calibri" w:cs="Calibri"/>
              </w:rPr>
              <w:t>DL 350</w:t>
            </w:r>
          </w:p>
        </w:tc>
        <w:tc>
          <w:tcPr>
            <w:tcW w:w="2800" w:type="dxa"/>
            <w:shd w:val="clear" w:color="auto" w:fill="auto"/>
            <w:vAlign w:val="center"/>
            <w:hideMark/>
          </w:tcPr>
          <w:p w14:paraId="4E838B63"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com pelo menos 3 pontos distribuídos ao longo da capacidade de medição do instrumento.</w:t>
            </w:r>
          </w:p>
        </w:tc>
        <w:tc>
          <w:tcPr>
            <w:tcW w:w="1416" w:type="dxa"/>
            <w:shd w:val="clear" w:color="auto" w:fill="auto"/>
            <w:noWrap/>
            <w:vAlign w:val="center"/>
            <w:hideMark/>
          </w:tcPr>
          <w:p w14:paraId="4237C046"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16D4E4F9" w14:textId="77777777" w:rsidR="00E47855" w:rsidRPr="001A3EAA" w:rsidRDefault="00E47855" w:rsidP="00235B78">
            <w:pPr>
              <w:ind w:left="0" w:hanging="2"/>
              <w:jc w:val="center"/>
              <w:rPr>
                <w:rFonts w:ascii="Calibri" w:hAnsi="Calibri" w:cs="Calibri"/>
                <w:b/>
                <w:color w:val="000000"/>
              </w:rPr>
            </w:pPr>
          </w:p>
        </w:tc>
        <w:tc>
          <w:tcPr>
            <w:tcW w:w="1559" w:type="dxa"/>
          </w:tcPr>
          <w:p w14:paraId="2AAB98E6" w14:textId="77777777" w:rsidR="00E47855" w:rsidRPr="001A3EAA" w:rsidRDefault="00E47855" w:rsidP="00235B78">
            <w:pPr>
              <w:ind w:left="0" w:hanging="2"/>
              <w:jc w:val="center"/>
              <w:rPr>
                <w:rFonts w:ascii="Calibri" w:hAnsi="Calibri" w:cs="Calibri"/>
                <w:b/>
                <w:color w:val="000000"/>
              </w:rPr>
            </w:pPr>
          </w:p>
        </w:tc>
        <w:tc>
          <w:tcPr>
            <w:tcW w:w="1559" w:type="dxa"/>
          </w:tcPr>
          <w:p w14:paraId="4D91E556" w14:textId="77777777" w:rsidR="00E47855" w:rsidRPr="001A3EAA" w:rsidRDefault="00E47855" w:rsidP="00235B78">
            <w:pPr>
              <w:ind w:left="0" w:hanging="2"/>
              <w:jc w:val="center"/>
              <w:rPr>
                <w:rFonts w:ascii="Calibri" w:hAnsi="Calibri" w:cs="Calibri"/>
                <w:b/>
                <w:color w:val="000000"/>
              </w:rPr>
            </w:pPr>
          </w:p>
        </w:tc>
      </w:tr>
      <w:tr w:rsidR="00E47855" w:rsidRPr="00924A03" w14:paraId="74BD7E3D" w14:textId="7117F353" w:rsidTr="00E47855">
        <w:trPr>
          <w:trHeight w:val="402"/>
        </w:trPr>
        <w:tc>
          <w:tcPr>
            <w:tcW w:w="342" w:type="dxa"/>
            <w:shd w:val="clear" w:color="auto" w:fill="auto"/>
            <w:noWrap/>
            <w:vAlign w:val="bottom"/>
            <w:hideMark/>
          </w:tcPr>
          <w:p w14:paraId="4D32E412"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13</w:t>
            </w:r>
          </w:p>
        </w:tc>
        <w:tc>
          <w:tcPr>
            <w:tcW w:w="2375" w:type="dxa"/>
            <w:shd w:val="clear" w:color="auto" w:fill="auto"/>
            <w:vAlign w:val="center"/>
            <w:hideMark/>
          </w:tcPr>
          <w:p w14:paraId="34645A63" w14:textId="77777777" w:rsidR="00E47855" w:rsidRPr="00924A03" w:rsidRDefault="00E47855" w:rsidP="00235B78">
            <w:pPr>
              <w:ind w:left="0" w:hanging="2"/>
              <w:jc w:val="center"/>
              <w:rPr>
                <w:rFonts w:ascii="Calibri" w:hAnsi="Calibri" w:cs="Calibri"/>
              </w:rPr>
            </w:pPr>
            <w:r w:rsidRPr="00924A03">
              <w:rPr>
                <w:rFonts w:ascii="Calibri" w:hAnsi="Calibri" w:cs="Calibri"/>
              </w:rPr>
              <w:t>Medidor de flúor</w:t>
            </w:r>
          </w:p>
        </w:tc>
        <w:tc>
          <w:tcPr>
            <w:tcW w:w="1678" w:type="dxa"/>
            <w:shd w:val="clear" w:color="auto" w:fill="auto"/>
            <w:noWrap/>
            <w:vAlign w:val="center"/>
            <w:hideMark/>
          </w:tcPr>
          <w:p w14:paraId="08EC4543" w14:textId="77777777" w:rsidR="00E47855" w:rsidRPr="00924A03" w:rsidRDefault="00E47855" w:rsidP="00235B78">
            <w:pPr>
              <w:ind w:left="0" w:hanging="2"/>
              <w:jc w:val="center"/>
              <w:rPr>
                <w:rFonts w:ascii="Calibri" w:hAnsi="Calibri" w:cs="Calibri"/>
              </w:rPr>
            </w:pPr>
            <w:r w:rsidRPr="00924A03">
              <w:rPr>
                <w:rFonts w:ascii="Calibri" w:hAnsi="Calibri" w:cs="Calibri"/>
              </w:rPr>
              <w:t>DEL LAB</w:t>
            </w:r>
          </w:p>
        </w:tc>
        <w:tc>
          <w:tcPr>
            <w:tcW w:w="2185" w:type="dxa"/>
            <w:shd w:val="clear" w:color="auto" w:fill="auto"/>
            <w:noWrap/>
            <w:vAlign w:val="center"/>
            <w:hideMark/>
          </w:tcPr>
          <w:p w14:paraId="6B29BEC7" w14:textId="77777777" w:rsidR="00E47855" w:rsidRPr="00924A03" w:rsidRDefault="00E47855" w:rsidP="00235B78">
            <w:pPr>
              <w:ind w:left="0" w:hanging="2"/>
              <w:jc w:val="center"/>
              <w:rPr>
                <w:rFonts w:ascii="Calibri" w:hAnsi="Calibri" w:cs="Calibri"/>
              </w:rPr>
            </w:pPr>
            <w:r w:rsidRPr="00924A03">
              <w:rPr>
                <w:rFonts w:ascii="Calibri" w:hAnsi="Calibri" w:cs="Calibri"/>
              </w:rPr>
              <w:t>DL - FL</w:t>
            </w:r>
          </w:p>
        </w:tc>
        <w:tc>
          <w:tcPr>
            <w:tcW w:w="2800" w:type="dxa"/>
            <w:shd w:val="clear" w:color="auto" w:fill="auto"/>
            <w:vAlign w:val="center"/>
            <w:hideMark/>
          </w:tcPr>
          <w:p w14:paraId="3B88D546"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com pelo menos 3 pontos distribuídos ao longo da capacidade de medição do instrumento.</w:t>
            </w:r>
          </w:p>
        </w:tc>
        <w:tc>
          <w:tcPr>
            <w:tcW w:w="1416" w:type="dxa"/>
            <w:shd w:val="clear" w:color="auto" w:fill="auto"/>
            <w:noWrap/>
            <w:vAlign w:val="center"/>
            <w:hideMark/>
          </w:tcPr>
          <w:p w14:paraId="29AD3456"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226D6DC7" w14:textId="77777777" w:rsidR="00E47855" w:rsidRPr="001A3EAA" w:rsidRDefault="00E47855" w:rsidP="00235B78">
            <w:pPr>
              <w:ind w:left="0" w:hanging="2"/>
              <w:jc w:val="center"/>
              <w:rPr>
                <w:rFonts w:ascii="Calibri" w:hAnsi="Calibri" w:cs="Calibri"/>
                <w:b/>
                <w:color w:val="000000"/>
              </w:rPr>
            </w:pPr>
          </w:p>
        </w:tc>
        <w:tc>
          <w:tcPr>
            <w:tcW w:w="1559" w:type="dxa"/>
          </w:tcPr>
          <w:p w14:paraId="17E04967" w14:textId="77777777" w:rsidR="00E47855" w:rsidRPr="001A3EAA" w:rsidRDefault="00E47855" w:rsidP="00235B78">
            <w:pPr>
              <w:ind w:left="0" w:hanging="2"/>
              <w:jc w:val="center"/>
              <w:rPr>
                <w:rFonts w:ascii="Calibri" w:hAnsi="Calibri" w:cs="Calibri"/>
                <w:b/>
                <w:color w:val="000000"/>
              </w:rPr>
            </w:pPr>
          </w:p>
        </w:tc>
        <w:tc>
          <w:tcPr>
            <w:tcW w:w="1559" w:type="dxa"/>
          </w:tcPr>
          <w:p w14:paraId="3EDEA440" w14:textId="77777777" w:rsidR="00E47855" w:rsidRPr="001A3EAA" w:rsidRDefault="00E47855" w:rsidP="00235B78">
            <w:pPr>
              <w:ind w:left="0" w:hanging="2"/>
              <w:jc w:val="center"/>
              <w:rPr>
                <w:rFonts w:ascii="Calibri" w:hAnsi="Calibri" w:cs="Calibri"/>
                <w:b/>
                <w:color w:val="000000"/>
              </w:rPr>
            </w:pPr>
          </w:p>
        </w:tc>
      </w:tr>
      <w:tr w:rsidR="00E47855" w:rsidRPr="00924A03" w14:paraId="17629163" w14:textId="7E4FF0B4" w:rsidTr="00E47855">
        <w:trPr>
          <w:trHeight w:val="402"/>
        </w:trPr>
        <w:tc>
          <w:tcPr>
            <w:tcW w:w="342" w:type="dxa"/>
            <w:shd w:val="clear" w:color="auto" w:fill="auto"/>
            <w:noWrap/>
            <w:vAlign w:val="bottom"/>
            <w:hideMark/>
          </w:tcPr>
          <w:p w14:paraId="24A0D070"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14</w:t>
            </w:r>
          </w:p>
        </w:tc>
        <w:tc>
          <w:tcPr>
            <w:tcW w:w="2375" w:type="dxa"/>
            <w:shd w:val="clear" w:color="auto" w:fill="auto"/>
            <w:vAlign w:val="center"/>
            <w:hideMark/>
          </w:tcPr>
          <w:p w14:paraId="48693047"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Turbidimetro</w:t>
            </w:r>
            <w:proofErr w:type="spellEnd"/>
            <w:r w:rsidRPr="00924A03">
              <w:rPr>
                <w:rFonts w:ascii="Calibri" w:hAnsi="Calibri" w:cs="Calibri"/>
              </w:rPr>
              <w:t xml:space="preserve"> </w:t>
            </w:r>
          </w:p>
        </w:tc>
        <w:tc>
          <w:tcPr>
            <w:tcW w:w="1678" w:type="dxa"/>
            <w:shd w:val="clear" w:color="auto" w:fill="auto"/>
            <w:noWrap/>
            <w:vAlign w:val="center"/>
            <w:hideMark/>
          </w:tcPr>
          <w:p w14:paraId="066DFA99"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Tecnopon</w:t>
            </w:r>
            <w:proofErr w:type="spellEnd"/>
          </w:p>
        </w:tc>
        <w:tc>
          <w:tcPr>
            <w:tcW w:w="2185" w:type="dxa"/>
            <w:shd w:val="clear" w:color="auto" w:fill="auto"/>
            <w:noWrap/>
            <w:vAlign w:val="center"/>
            <w:hideMark/>
          </w:tcPr>
          <w:p w14:paraId="44337B26" w14:textId="77777777" w:rsidR="00E47855" w:rsidRPr="00924A03" w:rsidRDefault="00E47855" w:rsidP="00235B78">
            <w:pPr>
              <w:ind w:left="0" w:hanging="2"/>
              <w:jc w:val="center"/>
              <w:rPr>
                <w:rFonts w:ascii="Calibri" w:hAnsi="Calibri" w:cs="Calibri"/>
              </w:rPr>
            </w:pPr>
            <w:r w:rsidRPr="00924A03">
              <w:rPr>
                <w:rFonts w:ascii="Calibri" w:hAnsi="Calibri" w:cs="Calibri"/>
              </w:rPr>
              <w:t>TP 1100</w:t>
            </w:r>
          </w:p>
        </w:tc>
        <w:tc>
          <w:tcPr>
            <w:tcW w:w="2800" w:type="dxa"/>
            <w:shd w:val="clear" w:color="auto" w:fill="auto"/>
            <w:vAlign w:val="center"/>
            <w:hideMark/>
          </w:tcPr>
          <w:p w14:paraId="06084A28"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com pelo menos 3 pontos distribuídos ao longo da capacidade de medição do instrumento.</w:t>
            </w:r>
          </w:p>
        </w:tc>
        <w:tc>
          <w:tcPr>
            <w:tcW w:w="1416" w:type="dxa"/>
            <w:shd w:val="clear" w:color="auto" w:fill="auto"/>
            <w:noWrap/>
            <w:vAlign w:val="center"/>
            <w:hideMark/>
          </w:tcPr>
          <w:p w14:paraId="492479D4"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6FC0D479" w14:textId="77777777" w:rsidR="00E47855" w:rsidRPr="001A3EAA" w:rsidRDefault="00E47855" w:rsidP="00235B78">
            <w:pPr>
              <w:ind w:left="0" w:hanging="2"/>
              <w:jc w:val="center"/>
              <w:rPr>
                <w:rFonts w:ascii="Calibri" w:hAnsi="Calibri" w:cs="Calibri"/>
                <w:b/>
                <w:color w:val="000000"/>
              </w:rPr>
            </w:pPr>
          </w:p>
        </w:tc>
        <w:tc>
          <w:tcPr>
            <w:tcW w:w="1559" w:type="dxa"/>
          </w:tcPr>
          <w:p w14:paraId="6F37F96D" w14:textId="77777777" w:rsidR="00E47855" w:rsidRPr="001A3EAA" w:rsidRDefault="00E47855" w:rsidP="00235B78">
            <w:pPr>
              <w:ind w:left="0" w:hanging="2"/>
              <w:jc w:val="center"/>
              <w:rPr>
                <w:rFonts w:ascii="Calibri" w:hAnsi="Calibri" w:cs="Calibri"/>
                <w:b/>
                <w:color w:val="000000"/>
              </w:rPr>
            </w:pPr>
          </w:p>
        </w:tc>
        <w:tc>
          <w:tcPr>
            <w:tcW w:w="1559" w:type="dxa"/>
          </w:tcPr>
          <w:p w14:paraId="5BD23834" w14:textId="77777777" w:rsidR="00E47855" w:rsidRPr="001A3EAA" w:rsidRDefault="00E47855" w:rsidP="00235B78">
            <w:pPr>
              <w:ind w:left="0" w:hanging="2"/>
              <w:jc w:val="center"/>
              <w:rPr>
                <w:rFonts w:ascii="Calibri" w:hAnsi="Calibri" w:cs="Calibri"/>
                <w:b/>
                <w:color w:val="000000"/>
              </w:rPr>
            </w:pPr>
          </w:p>
        </w:tc>
      </w:tr>
      <w:tr w:rsidR="00E47855" w:rsidRPr="00924A03" w14:paraId="0A8C1F54" w14:textId="2AC304D3" w:rsidTr="00E47855">
        <w:trPr>
          <w:trHeight w:val="402"/>
        </w:trPr>
        <w:tc>
          <w:tcPr>
            <w:tcW w:w="342" w:type="dxa"/>
            <w:shd w:val="clear" w:color="auto" w:fill="auto"/>
            <w:noWrap/>
            <w:vAlign w:val="bottom"/>
            <w:hideMark/>
          </w:tcPr>
          <w:p w14:paraId="3B702E80"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15</w:t>
            </w:r>
          </w:p>
        </w:tc>
        <w:tc>
          <w:tcPr>
            <w:tcW w:w="2375" w:type="dxa"/>
            <w:shd w:val="clear" w:color="auto" w:fill="auto"/>
            <w:vAlign w:val="center"/>
            <w:hideMark/>
          </w:tcPr>
          <w:p w14:paraId="59B4AC6E" w14:textId="77777777" w:rsidR="00E47855" w:rsidRPr="00924A03" w:rsidRDefault="00E47855" w:rsidP="00235B78">
            <w:pPr>
              <w:ind w:left="0" w:hanging="2"/>
              <w:jc w:val="center"/>
              <w:rPr>
                <w:rFonts w:ascii="Calibri" w:hAnsi="Calibri" w:cs="Calibri"/>
              </w:rPr>
            </w:pPr>
            <w:r w:rsidRPr="00924A03">
              <w:rPr>
                <w:rFonts w:ascii="Calibri" w:hAnsi="Calibri" w:cs="Calibri"/>
              </w:rPr>
              <w:t>Medidor de pH</w:t>
            </w:r>
          </w:p>
        </w:tc>
        <w:tc>
          <w:tcPr>
            <w:tcW w:w="1678" w:type="dxa"/>
            <w:shd w:val="clear" w:color="auto" w:fill="auto"/>
            <w:noWrap/>
            <w:vAlign w:val="center"/>
            <w:hideMark/>
          </w:tcPr>
          <w:p w14:paraId="0347E031"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Alfakit</w:t>
            </w:r>
            <w:proofErr w:type="spellEnd"/>
          </w:p>
        </w:tc>
        <w:tc>
          <w:tcPr>
            <w:tcW w:w="2185" w:type="dxa"/>
            <w:shd w:val="clear" w:color="auto" w:fill="auto"/>
            <w:noWrap/>
            <w:vAlign w:val="center"/>
            <w:hideMark/>
          </w:tcPr>
          <w:p w14:paraId="77705E50" w14:textId="77777777" w:rsidR="00E47855" w:rsidRPr="00924A03" w:rsidRDefault="00E47855" w:rsidP="00235B78">
            <w:pPr>
              <w:ind w:left="0" w:hanging="2"/>
              <w:jc w:val="center"/>
              <w:rPr>
                <w:rFonts w:ascii="Calibri" w:hAnsi="Calibri" w:cs="Calibri"/>
              </w:rPr>
            </w:pPr>
            <w:r w:rsidRPr="00924A03">
              <w:rPr>
                <w:rFonts w:ascii="Calibri" w:hAnsi="Calibri" w:cs="Calibri"/>
              </w:rPr>
              <w:t>AT 315</w:t>
            </w:r>
          </w:p>
        </w:tc>
        <w:tc>
          <w:tcPr>
            <w:tcW w:w="2800" w:type="dxa"/>
            <w:shd w:val="clear" w:color="auto" w:fill="auto"/>
            <w:vAlign w:val="center"/>
            <w:hideMark/>
          </w:tcPr>
          <w:p w14:paraId="2CDF0AD8"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Deverá ser realizada a calibração dos sensores de pH, </w:t>
            </w:r>
            <w:proofErr w:type="spellStart"/>
            <w:r w:rsidRPr="00924A03">
              <w:rPr>
                <w:rFonts w:ascii="Calibri" w:hAnsi="Calibri" w:cs="Calibri"/>
              </w:rPr>
              <w:t>mV</w:t>
            </w:r>
            <w:proofErr w:type="spellEnd"/>
            <w:r w:rsidRPr="00924A03">
              <w:rPr>
                <w:rFonts w:ascii="Calibri" w:hAnsi="Calibri" w:cs="Calibri"/>
              </w:rPr>
              <w:t>, e temperatura em pelo menos 3 pontos distribuídos ao longo da capacidade de medição do instrumento.</w:t>
            </w:r>
          </w:p>
        </w:tc>
        <w:tc>
          <w:tcPr>
            <w:tcW w:w="1416" w:type="dxa"/>
            <w:shd w:val="clear" w:color="auto" w:fill="auto"/>
            <w:noWrap/>
            <w:vAlign w:val="center"/>
            <w:hideMark/>
          </w:tcPr>
          <w:p w14:paraId="190C5E58"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593F3CC0" w14:textId="77777777" w:rsidR="00E47855" w:rsidRPr="001A3EAA" w:rsidRDefault="00E47855" w:rsidP="00235B78">
            <w:pPr>
              <w:ind w:left="0" w:hanging="2"/>
              <w:jc w:val="center"/>
              <w:rPr>
                <w:rFonts w:ascii="Calibri" w:hAnsi="Calibri" w:cs="Calibri"/>
                <w:b/>
                <w:color w:val="000000"/>
              </w:rPr>
            </w:pPr>
          </w:p>
        </w:tc>
        <w:tc>
          <w:tcPr>
            <w:tcW w:w="1559" w:type="dxa"/>
          </w:tcPr>
          <w:p w14:paraId="3C4FEB2F" w14:textId="77777777" w:rsidR="00E47855" w:rsidRPr="001A3EAA" w:rsidRDefault="00E47855" w:rsidP="00235B78">
            <w:pPr>
              <w:ind w:left="0" w:hanging="2"/>
              <w:jc w:val="center"/>
              <w:rPr>
                <w:rFonts w:ascii="Calibri" w:hAnsi="Calibri" w:cs="Calibri"/>
                <w:b/>
                <w:color w:val="000000"/>
              </w:rPr>
            </w:pPr>
          </w:p>
        </w:tc>
        <w:tc>
          <w:tcPr>
            <w:tcW w:w="1559" w:type="dxa"/>
          </w:tcPr>
          <w:p w14:paraId="169CD5A4" w14:textId="77777777" w:rsidR="00E47855" w:rsidRPr="001A3EAA" w:rsidRDefault="00E47855" w:rsidP="00235B78">
            <w:pPr>
              <w:ind w:left="0" w:hanging="2"/>
              <w:jc w:val="center"/>
              <w:rPr>
                <w:rFonts w:ascii="Calibri" w:hAnsi="Calibri" w:cs="Calibri"/>
                <w:b/>
                <w:color w:val="000000"/>
              </w:rPr>
            </w:pPr>
          </w:p>
        </w:tc>
      </w:tr>
      <w:tr w:rsidR="00E47855" w:rsidRPr="00924A03" w14:paraId="1327F463" w14:textId="19BCB6E4" w:rsidTr="00E47855">
        <w:trPr>
          <w:trHeight w:val="402"/>
        </w:trPr>
        <w:tc>
          <w:tcPr>
            <w:tcW w:w="342" w:type="dxa"/>
            <w:shd w:val="clear" w:color="auto" w:fill="auto"/>
            <w:noWrap/>
            <w:vAlign w:val="bottom"/>
            <w:hideMark/>
          </w:tcPr>
          <w:p w14:paraId="3C9A8653"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16</w:t>
            </w:r>
          </w:p>
        </w:tc>
        <w:tc>
          <w:tcPr>
            <w:tcW w:w="2375" w:type="dxa"/>
            <w:shd w:val="clear" w:color="auto" w:fill="auto"/>
            <w:vAlign w:val="center"/>
            <w:hideMark/>
          </w:tcPr>
          <w:p w14:paraId="0F1FE975" w14:textId="77777777" w:rsidR="00E47855" w:rsidRPr="00924A03" w:rsidRDefault="00E47855" w:rsidP="00235B78">
            <w:pPr>
              <w:ind w:left="0" w:hanging="2"/>
              <w:jc w:val="center"/>
              <w:rPr>
                <w:rFonts w:ascii="Calibri" w:hAnsi="Calibri" w:cs="Calibri"/>
              </w:rPr>
            </w:pPr>
            <w:r w:rsidRPr="00924A03">
              <w:rPr>
                <w:rFonts w:ascii="Calibri" w:hAnsi="Calibri" w:cs="Calibri"/>
              </w:rPr>
              <w:t>Medidor de pH</w:t>
            </w:r>
          </w:p>
        </w:tc>
        <w:tc>
          <w:tcPr>
            <w:tcW w:w="1678" w:type="dxa"/>
            <w:shd w:val="clear" w:color="auto" w:fill="auto"/>
            <w:noWrap/>
            <w:vAlign w:val="center"/>
            <w:hideMark/>
          </w:tcPr>
          <w:p w14:paraId="564BF609"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Alfakit</w:t>
            </w:r>
            <w:proofErr w:type="spellEnd"/>
          </w:p>
        </w:tc>
        <w:tc>
          <w:tcPr>
            <w:tcW w:w="2185" w:type="dxa"/>
            <w:shd w:val="clear" w:color="auto" w:fill="auto"/>
            <w:noWrap/>
            <w:vAlign w:val="center"/>
            <w:hideMark/>
          </w:tcPr>
          <w:p w14:paraId="3B2A8A84" w14:textId="77777777" w:rsidR="00E47855" w:rsidRPr="00924A03" w:rsidRDefault="00E47855" w:rsidP="00235B78">
            <w:pPr>
              <w:ind w:left="0" w:hanging="2"/>
              <w:jc w:val="center"/>
              <w:rPr>
                <w:rFonts w:ascii="Calibri" w:hAnsi="Calibri" w:cs="Calibri"/>
              </w:rPr>
            </w:pPr>
            <w:r w:rsidRPr="00924A03">
              <w:rPr>
                <w:rFonts w:ascii="Calibri" w:hAnsi="Calibri" w:cs="Calibri"/>
              </w:rPr>
              <w:t>AT 355</w:t>
            </w:r>
          </w:p>
        </w:tc>
        <w:tc>
          <w:tcPr>
            <w:tcW w:w="2800" w:type="dxa"/>
            <w:shd w:val="clear" w:color="auto" w:fill="auto"/>
            <w:vAlign w:val="center"/>
            <w:hideMark/>
          </w:tcPr>
          <w:p w14:paraId="6A10BC39"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Deverá ser realizada a calibração dos sensores de pH, </w:t>
            </w:r>
            <w:proofErr w:type="spellStart"/>
            <w:r w:rsidRPr="00924A03">
              <w:rPr>
                <w:rFonts w:ascii="Calibri" w:hAnsi="Calibri" w:cs="Calibri"/>
              </w:rPr>
              <w:t>mV</w:t>
            </w:r>
            <w:proofErr w:type="spellEnd"/>
            <w:r w:rsidRPr="00924A03">
              <w:rPr>
                <w:rFonts w:ascii="Calibri" w:hAnsi="Calibri" w:cs="Calibri"/>
              </w:rPr>
              <w:t>, e temperatura em pelo menos 3 pontos distribuídos ao longo da capacidade de medição do instrumento.</w:t>
            </w:r>
          </w:p>
        </w:tc>
        <w:tc>
          <w:tcPr>
            <w:tcW w:w="1416" w:type="dxa"/>
            <w:shd w:val="clear" w:color="auto" w:fill="auto"/>
            <w:noWrap/>
            <w:vAlign w:val="center"/>
            <w:hideMark/>
          </w:tcPr>
          <w:p w14:paraId="370D454A"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2D3E6C7C" w14:textId="77777777" w:rsidR="00E47855" w:rsidRPr="001A3EAA" w:rsidRDefault="00E47855" w:rsidP="00235B78">
            <w:pPr>
              <w:ind w:left="0" w:hanging="2"/>
              <w:jc w:val="center"/>
              <w:rPr>
                <w:rFonts w:ascii="Calibri" w:hAnsi="Calibri" w:cs="Calibri"/>
                <w:b/>
                <w:color w:val="000000"/>
              </w:rPr>
            </w:pPr>
          </w:p>
        </w:tc>
        <w:tc>
          <w:tcPr>
            <w:tcW w:w="1559" w:type="dxa"/>
          </w:tcPr>
          <w:p w14:paraId="1749451F" w14:textId="77777777" w:rsidR="00E47855" w:rsidRPr="001A3EAA" w:rsidRDefault="00E47855" w:rsidP="00235B78">
            <w:pPr>
              <w:ind w:left="0" w:hanging="2"/>
              <w:jc w:val="center"/>
              <w:rPr>
                <w:rFonts w:ascii="Calibri" w:hAnsi="Calibri" w:cs="Calibri"/>
                <w:b/>
                <w:color w:val="000000"/>
              </w:rPr>
            </w:pPr>
          </w:p>
        </w:tc>
        <w:tc>
          <w:tcPr>
            <w:tcW w:w="1559" w:type="dxa"/>
          </w:tcPr>
          <w:p w14:paraId="77C11926" w14:textId="77777777" w:rsidR="00E47855" w:rsidRPr="001A3EAA" w:rsidRDefault="00E47855" w:rsidP="00235B78">
            <w:pPr>
              <w:ind w:left="0" w:hanging="2"/>
              <w:jc w:val="center"/>
              <w:rPr>
                <w:rFonts w:ascii="Calibri" w:hAnsi="Calibri" w:cs="Calibri"/>
                <w:b/>
                <w:color w:val="000000"/>
              </w:rPr>
            </w:pPr>
          </w:p>
        </w:tc>
      </w:tr>
      <w:tr w:rsidR="00E47855" w:rsidRPr="00924A03" w14:paraId="693494CD" w14:textId="45EEBC38" w:rsidTr="00E47855">
        <w:trPr>
          <w:trHeight w:val="402"/>
        </w:trPr>
        <w:tc>
          <w:tcPr>
            <w:tcW w:w="342" w:type="dxa"/>
            <w:shd w:val="clear" w:color="auto" w:fill="auto"/>
            <w:noWrap/>
            <w:vAlign w:val="bottom"/>
            <w:hideMark/>
          </w:tcPr>
          <w:p w14:paraId="7ED73EE5"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17</w:t>
            </w:r>
          </w:p>
        </w:tc>
        <w:tc>
          <w:tcPr>
            <w:tcW w:w="2375" w:type="dxa"/>
            <w:shd w:val="clear" w:color="auto" w:fill="auto"/>
            <w:vAlign w:val="center"/>
            <w:hideMark/>
          </w:tcPr>
          <w:p w14:paraId="2294DB98"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Colorímetro</w:t>
            </w:r>
            <w:proofErr w:type="spellEnd"/>
            <w:r w:rsidRPr="00924A03">
              <w:rPr>
                <w:rFonts w:ascii="Calibri" w:hAnsi="Calibri" w:cs="Calibri"/>
                <w:color w:val="000000"/>
              </w:rPr>
              <w:t xml:space="preserve"> para análise de pH e cloro</w:t>
            </w:r>
          </w:p>
        </w:tc>
        <w:tc>
          <w:tcPr>
            <w:tcW w:w="1678" w:type="dxa"/>
            <w:shd w:val="clear" w:color="auto" w:fill="auto"/>
            <w:noWrap/>
            <w:vAlign w:val="center"/>
            <w:hideMark/>
          </w:tcPr>
          <w:p w14:paraId="43B90832"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Policontrol</w:t>
            </w:r>
            <w:proofErr w:type="spellEnd"/>
          </w:p>
        </w:tc>
        <w:tc>
          <w:tcPr>
            <w:tcW w:w="2185" w:type="dxa"/>
            <w:shd w:val="clear" w:color="auto" w:fill="auto"/>
            <w:noWrap/>
            <w:vAlign w:val="center"/>
            <w:hideMark/>
          </w:tcPr>
          <w:p w14:paraId="2C7C45ED"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AquaColor</w:t>
            </w:r>
            <w:proofErr w:type="spellEnd"/>
            <w:r w:rsidRPr="00924A03">
              <w:rPr>
                <w:rFonts w:ascii="Calibri" w:hAnsi="Calibri" w:cs="Calibri"/>
                <w:color w:val="000000"/>
              </w:rPr>
              <w:t xml:space="preserve"> Cloro/pH</w:t>
            </w:r>
          </w:p>
        </w:tc>
        <w:tc>
          <w:tcPr>
            <w:tcW w:w="2800" w:type="dxa"/>
            <w:shd w:val="clear" w:color="auto" w:fill="auto"/>
            <w:vAlign w:val="center"/>
            <w:hideMark/>
          </w:tcPr>
          <w:p w14:paraId="36934DD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capacidade de medição do instrumento, considerando cada um dos parâmetros de medida </w:t>
            </w:r>
          </w:p>
        </w:tc>
        <w:tc>
          <w:tcPr>
            <w:tcW w:w="1416" w:type="dxa"/>
            <w:shd w:val="clear" w:color="auto" w:fill="auto"/>
            <w:noWrap/>
            <w:vAlign w:val="center"/>
            <w:hideMark/>
          </w:tcPr>
          <w:p w14:paraId="023C9534"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4</w:t>
            </w:r>
          </w:p>
        </w:tc>
        <w:tc>
          <w:tcPr>
            <w:tcW w:w="1276" w:type="dxa"/>
          </w:tcPr>
          <w:p w14:paraId="4E848575" w14:textId="77777777" w:rsidR="00E47855" w:rsidRPr="001A3EAA" w:rsidRDefault="00E47855" w:rsidP="00235B78">
            <w:pPr>
              <w:ind w:left="0" w:hanging="2"/>
              <w:jc w:val="center"/>
              <w:rPr>
                <w:rFonts w:ascii="Calibri" w:hAnsi="Calibri" w:cs="Calibri"/>
                <w:b/>
                <w:color w:val="000000"/>
              </w:rPr>
            </w:pPr>
          </w:p>
        </w:tc>
        <w:tc>
          <w:tcPr>
            <w:tcW w:w="1559" w:type="dxa"/>
          </w:tcPr>
          <w:p w14:paraId="5E772F69" w14:textId="77777777" w:rsidR="00E47855" w:rsidRPr="001A3EAA" w:rsidRDefault="00E47855" w:rsidP="00235B78">
            <w:pPr>
              <w:ind w:left="0" w:hanging="2"/>
              <w:jc w:val="center"/>
              <w:rPr>
                <w:rFonts w:ascii="Calibri" w:hAnsi="Calibri" w:cs="Calibri"/>
                <w:b/>
                <w:color w:val="000000"/>
              </w:rPr>
            </w:pPr>
          </w:p>
        </w:tc>
        <w:tc>
          <w:tcPr>
            <w:tcW w:w="1559" w:type="dxa"/>
          </w:tcPr>
          <w:p w14:paraId="72B77C18" w14:textId="77777777" w:rsidR="00E47855" w:rsidRPr="001A3EAA" w:rsidRDefault="00E47855" w:rsidP="00235B78">
            <w:pPr>
              <w:ind w:left="0" w:hanging="2"/>
              <w:jc w:val="center"/>
              <w:rPr>
                <w:rFonts w:ascii="Calibri" w:hAnsi="Calibri" w:cs="Calibri"/>
                <w:b/>
                <w:color w:val="000000"/>
              </w:rPr>
            </w:pPr>
          </w:p>
        </w:tc>
      </w:tr>
      <w:tr w:rsidR="00E47855" w:rsidRPr="00924A03" w14:paraId="425E3D16" w14:textId="04209710" w:rsidTr="00E47855">
        <w:trPr>
          <w:trHeight w:val="402"/>
        </w:trPr>
        <w:tc>
          <w:tcPr>
            <w:tcW w:w="342" w:type="dxa"/>
            <w:shd w:val="clear" w:color="auto" w:fill="auto"/>
            <w:noWrap/>
            <w:vAlign w:val="bottom"/>
            <w:hideMark/>
          </w:tcPr>
          <w:p w14:paraId="213D5D0F"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18</w:t>
            </w:r>
          </w:p>
        </w:tc>
        <w:tc>
          <w:tcPr>
            <w:tcW w:w="2375" w:type="dxa"/>
            <w:shd w:val="clear" w:color="auto" w:fill="auto"/>
            <w:vAlign w:val="center"/>
            <w:hideMark/>
          </w:tcPr>
          <w:p w14:paraId="4A27D819"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Estufa de incubação microbiológica</w:t>
            </w:r>
          </w:p>
        </w:tc>
        <w:tc>
          <w:tcPr>
            <w:tcW w:w="1678" w:type="dxa"/>
            <w:shd w:val="clear" w:color="auto" w:fill="auto"/>
            <w:noWrap/>
            <w:vAlign w:val="center"/>
            <w:hideMark/>
          </w:tcPr>
          <w:p w14:paraId="759A1424"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Olidef</w:t>
            </w:r>
            <w:proofErr w:type="spellEnd"/>
            <w:r w:rsidRPr="00924A03">
              <w:rPr>
                <w:rFonts w:ascii="Calibri" w:hAnsi="Calibri" w:cs="Calibri"/>
                <w:color w:val="000000"/>
              </w:rPr>
              <w:t xml:space="preserve"> CZ</w:t>
            </w:r>
          </w:p>
        </w:tc>
        <w:tc>
          <w:tcPr>
            <w:tcW w:w="2185" w:type="dxa"/>
            <w:shd w:val="clear" w:color="auto" w:fill="auto"/>
            <w:noWrap/>
            <w:vAlign w:val="center"/>
            <w:hideMark/>
          </w:tcPr>
          <w:p w14:paraId="330399D9"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Bacteriológica</w:t>
            </w:r>
          </w:p>
        </w:tc>
        <w:tc>
          <w:tcPr>
            <w:tcW w:w="2800" w:type="dxa"/>
            <w:shd w:val="clear" w:color="auto" w:fill="auto"/>
            <w:vAlign w:val="center"/>
            <w:hideMark/>
          </w:tcPr>
          <w:p w14:paraId="2C31DB8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 </w:t>
            </w:r>
          </w:p>
        </w:tc>
        <w:tc>
          <w:tcPr>
            <w:tcW w:w="1416" w:type="dxa"/>
            <w:shd w:val="clear" w:color="auto" w:fill="auto"/>
            <w:noWrap/>
            <w:vAlign w:val="center"/>
            <w:hideMark/>
          </w:tcPr>
          <w:p w14:paraId="42E4109D"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1</w:t>
            </w:r>
          </w:p>
        </w:tc>
        <w:tc>
          <w:tcPr>
            <w:tcW w:w="1276" w:type="dxa"/>
          </w:tcPr>
          <w:p w14:paraId="2F3AA526" w14:textId="77777777" w:rsidR="00E47855" w:rsidRPr="001A3EAA" w:rsidRDefault="00E47855" w:rsidP="00235B78">
            <w:pPr>
              <w:ind w:left="0" w:hanging="2"/>
              <w:jc w:val="center"/>
              <w:rPr>
                <w:rFonts w:ascii="Calibri" w:hAnsi="Calibri" w:cs="Calibri"/>
                <w:b/>
                <w:color w:val="000000"/>
              </w:rPr>
            </w:pPr>
          </w:p>
        </w:tc>
        <w:tc>
          <w:tcPr>
            <w:tcW w:w="1559" w:type="dxa"/>
          </w:tcPr>
          <w:p w14:paraId="6D331AA1" w14:textId="77777777" w:rsidR="00E47855" w:rsidRPr="001A3EAA" w:rsidRDefault="00E47855" w:rsidP="00235B78">
            <w:pPr>
              <w:ind w:left="0" w:hanging="2"/>
              <w:jc w:val="center"/>
              <w:rPr>
                <w:rFonts w:ascii="Calibri" w:hAnsi="Calibri" w:cs="Calibri"/>
                <w:b/>
                <w:color w:val="000000"/>
              </w:rPr>
            </w:pPr>
          </w:p>
        </w:tc>
        <w:tc>
          <w:tcPr>
            <w:tcW w:w="1559" w:type="dxa"/>
          </w:tcPr>
          <w:p w14:paraId="714FFB7B" w14:textId="77777777" w:rsidR="00E47855" w:rsidRPr="001A3EAA" w:rsidRDefault="00E47855" w:rsidP="00235B78">
            <w:pPr>
              <w:ind w:left="0" w:hanging="2"/>
              <w:jc w:val="center"/>
              <w:rPr>
                <w:rFonts w:ascii="Calibri" w:hAnsi="Calibri" w:cs="Calibri"/>
                <w:b/>
                <w:color w:val="000000"/>
              </w:rPr>
            </w:pPr>
          </w:p>
        </w:tc>
      </w:tr>
      <w:tr w:rsidR="00E47855" w:rsidRPr="00924A03" w14:paraId="7D6BE3CC" w14:textId="246F8024" w:rsidTr="00E47855">
        <w:trPr>
          <w:trHeight w:val="402"/>
        </w:trPr>
        <w:tc>
          <w:tcPr>
            <w:tcW w:w="342" w:type="dxa"/>
            <w:shd w:val="clear" w:color="auto" w:fill="auto"/>
            <w:noWrap/>
            <w:vAlign w:val="bottom"/>
            <w:hideMark/>
          </w:tcPr>
          <w:p w14:paraId="345A5DF8"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19</w:t>
            </w:r>
          </w:p>
        </w:tc>
        <w:tc>
          <w:tcPr>
            <w:tcW w:w="2375" w:type="dxa"/>
            <w:shd w:val="clear" w:color="auto" w:fill="auto"/>
            <w:vAlign w:val="center"/>
            <w:hideMark/>
          </w:tcPr>
          <w:p w14:paraId="09D3B8EE"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Colorímetro</w:t>
            </w:r>
            <w:proofErr w:type="spellEnd"/>
            <w:r w:rsidRPr="00924A03">
              <w:rPr>
                <w:rFonts w:ascii="Calibri" w:hAnsi="Calibri" w:cs="Calibri"/>
                <w:color w:val="000000"/>
              </w:rPr>
              <w:t xml:space="preserve"> para análise de cloro</w:t>
            </w:r>
          </w:p>
        </w:tc>
        <w:tc>
          <w:tcPr>
            <w:tcW w:w="1678" w:type="dxa"/>
            <w:shd w:val="clear" w:color="auto" w:fill="auto"/>
            <w:noWrap/>
            <w:vAlign w:val="center"/>
            <w:hideMark/>
          </w:tcPr>
          <w:p w14:paraId="1A6A4107"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Policontrol</w:t>
            </w:r>
            <w:proofErr w:type="spellEnd"/>
          </w:p>
        </w:tc>
        <w:tc>
          <w:tcPr>
            <w:tcW w:w="2185" w:type="dxa"/>
            <w:shd w:val="clear" w:color="auto" w:fill="auto"/>
            <w:noWrap/>
            <w:vAlign w:val="center"/>
            <w:hideMark/>
          </w:tcPr>
          <w:p w14:paraId="794D76B7"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AquaColor</w:t>
            </w:r>
            <w:proofErr w:type="spellEnd"/>
            <w:r w:rsidRPr="00924A03">
              <w:rPr>
                <w:rFonts w:ascii="Calibri" w:hAnsi="Calibri" w:cs="Calibri"/>
                <w:color w:val="000000"/>
              </w:rPr>
              <w:t xml:space="preserve"> Cloro </w:t>
            </w:r>
          </w:p>
        </w:tc>
        <w:tc>
          <w:tcPr>
            <w:tcW w:w="2800" w:type="dxa"/>
            <w:shd w:val="clear" w:color="auto" w:fill="auto"/>
            <w:vAlign w:val="center"/>
            <w:hideMark/>
          </w:tcPr>
          <w:p w14:paraId="2BD04E2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instrumento.</w:t>
            </w:r>
          </w:p>
        </w:tc>
        <w:tc>
          <w:tcPr>
            <w:tcW w:w="1416" w:type="dxa"/>
            <w:shd w:val="clear" w:color="auto" w:fill="auto"/>
            <w:noWrap/>
            <w:vAlign w:val="center"/>
            <w:hideMark/>
          </w:tcPr>
          <w:p w14:paraId="3AB99A94"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30</w:t>
            </w:r>
          </w:p>
        </w:tc>
        <w:tc>
          <w:tcPr>
            <w:tcW w:w="1276" w:type="dxa"/>
          </w:tcPr>
          <w:p w14:paraId="2DE1F1CC" w14:textId="77777777" w:rsidR="00E47855" w:rsidRPr="001A3EAA" w:rsidRDefault="00E47855" w:rsidP="00235B78">
            <w:pPr>
              <w:ind w:left="0" w:hanging="2"/>
              <w:jc w:val="center"/>
              <w:rPr>
                <w:rFonts w:ascii="Calibri" w:hAnsi="Calibri" w:cs="Calibri"/>
                <w:b/>
                <w:color w:val="000000"/>
              </w:rPr>
            </w:pPr>
          </w:p>
        </w:tc>
        <w:tc>
          <w:tcPr>
            <w:tcW w:w="1559" w:type="dxa"/>
          </w:tcPr>
          <w:p w14:paraId="56C9ACA7" w14:textId="77777777" w:rsidR="00E47855" w:rsidRPr="001A3EAA" w:rsidRDefault="00E47855" w:rsidP="00235B78">
            <w:pPr>
              <w:ind w:left="0" w:hanging="2"/>
              <w:jc w:val="center"/>
              <w:rPr>
                <w:rFonts w:ascii="Calibri" w:hAnsi="Calibri" w:cs="Calibri"/>
                <w:b/>
                <w:color w:val="000000"/>
              </w:rPr>
            </w:pPr>
          </w:p>
        </w:tc>
        <w:tc>
          <w:tcPr>
            <w:tcW w:w="1559" w:type="dxa"/>
          </w:tcPr>
          <w:p w14:paraId="6493B2A1" w14:textId="77777777" w:rsidR="00E47855" w:rsidRPr="001A3EAA" w:rsidRDefault="00E47855" w:rsidP="00235B78">
            <w:pPr>
              <w:ind w:left="0" w:hanging="2"/>
              <w:jc w:val="center"/>
              <w:rPr>
                <w:rFonts w:ascii="Calibri" w:hAnsi="Calibri" w:cs="Calibri"/>
                <w:b/>
                <w:color w:val="000000"/>
              </w:rPr>
            </w:pPr>
          </w:p>
        </w:tc>
      </w:tr>
      <w:tr w:rsidR="00E47855" w:rsidRPr="00924A03" w14:paraId="684539B2" w14:textId="1138A441" w:rsidTr="00E47855">
        <w:trPr>
          <w:trHeight w:val="402"/>
        </w:trPr>
        <w:tc>
          <w:tcPr>
            <w:tcW w:w="342" w:type="dxa"/>
            <w:shd w:val="clear" w:color="auto" w:fill="auto"/>
            <w:noWrap/>
            <w:vAlign w:val="bottom"/>
            <w:hideMark/>
          </w:tcPr>
          <w:p w14:paraId="2F0F069E"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20</w:t>
            </w:r>
          </w:p>
        </w:tc>
        <w:tc>
          <w:tcPr>
            <w:tcW w:w="2375" w:type="dxa"/>
            <w:shd w:val="clear" w:color="auto" w:fill="auto"/>
            <w:vAlign w:val="center"/>
            <w:hideMark/>
          </w:tcPr>
          <w:p w14:paraId="6E7D9876"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Colorímetro</w:t>
            </w:r>
            <w:proofErr w:type="spellEnd"/>
            <w:r w:rsidRPr="00924A03">
              <w:rPr>
                <w:rFonts w:ascii="Calibri" w:hAnsi="Calibri" w:cs="Calibri"/>
                <w:color w:val="000000"/>
              </w:rPr>
              <w:t xml:space="preserve"> </w:t>
            </w:r>
            <w:proofErr w:type="spellStart"/>
            <w:r w:rsidRPr="00924A03">
              <w:rPr>
                <w:rFonts w:ascii="Calibri" w:hAnsi="Calibri" w:cs="Calibri"/>
                <w:color w:val="000000"/>
              </w:rPr>
              <w:t>microprocessado</w:t>
            </w:r>
            <w:proofErr w:type="spellEnd"/>
          </w:p>
        </w:tc>
        <w:tc>
          <w:tcPr>
            <w:tcW w:w="1678" w:type="dxa"/>
            <w:shd w:val="clear" w:color="auto" w:fill="auto"/>
            <w:noWrap/>
            <w:vAlign w:val="center"/>
            <w:hideMark/>
          </w:tcPr>
          <w:p w14:paraId="634EE87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DEL-LAB</w:t>
            </w:r>
          </w:p>
        </w:tc>
        <w:tc>
          <w:tcPr>
            <w:tcW w:w="2185" w:type="dxa"/>
            <w:shd w:val="clear" w:color="auto" w:fill="auto"/>
            <w:noWrap/>
            <w:vAlign w:val="center"/>
            <w:hideMark/>
          </w:tcPr>
          <w:p w14:paraId="653A0CE7"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DLA-FCF(cloro/ferro/flúor)</w:t>
            </w:r>
          </w:p>
        </w:tc>
        <w:tc>
          <w:tcPr>
            <w:tcW w:w="2800" w:type="dxa"/>
            <w:shd w:val="clear" w:color="auto" w:fill="auto"/>
            <w:vAlign w:val="center"/>
            <w:hideMark/>
          </w:tcPr>
          <w:p w14:paraId="7F0DDFA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capacidade de medição do instrumento, considerando cada um dos parâmetros de medida.</w:t>
            </w:r>
          </w:p>
        </w:tc>
        <w:tc>
          <w:tcPr>
            <w:tcW w:w="1416" w:type="dxa"/>
            <w:shd w:val="clear" w:color="auto" w:fill="auto"/>
            <w:noWrap/>
            <w:vAlign w:val="center"/>
            <w:hideMark/>
          </w:tcPr>
          <w:p w14:paraId="2EA76E75"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0B528BD2" w14:textId="77777777" w:rsidR="00E47855" w:rsidRPr="001A3EAA" w:rsidRDefault="00E47855" w:rsidP="00235B78">
            <w:pPr>
              <w:ind w:left="0" w:hanging="2"/>
              <w:jc w:val="center"/>
              <w:rPr>
                <w:rFonts w:ascii="Calibri" w:hAnsi="Calibri" w:cs="Calibri"/>
                <w:b/>
                <w:color w:val="000000"/>
              </w:rPr>
            </w:pPr>
          </w:p>
        </w:tc>
        <w:tc>
          <w:tcPr>
            <w:tcW w:w="1559" w:type="dxa"/>
          </w:tcPr>
          <w:p w14:paraId="73571A51" w14:textId="77777777" w:rsidR="00E47855" w:rsidRPr="001A3EAA" w:rsidRDefault="00E47855" w:rsidP="00235B78">
            <w:pPr>
              <w:ind w:left="0" w:hanging="2"/>
              <w:jc w:val="center"/>
              <w:rPr>
                <w:rFonts w:ascii="Calibri" w:hAnsi="Calibri" w:cs="Calibri"/>
                <w:b/>
                <w:color w:val="000000"/>
              </w:rPr>
            </w:pPr>
          </w:p>
        </w:tc>
        <w:tc>
          <w:tcPr>
            <w:tcW w:w="1559" w:type="dxa"/>
          </w:tcPr>
          <w:p w14:paraId="45021C51" w14:textId="77777777" w:rsidR="00E47855" w:rsidRPr="001A3EAA" w:rsidRDefault="00E47855" w:rsidP="00235B78">
            <w:pPr>
              <w:ind w:left="0" w:hanging="2"/>
              <w:jc w:val="center"/>
              <w:rPr>
                <w:rFonts w:ascii="Calibri" w:hAnsi="Calibri" w:cs="Calibri"/>
                <w:b/>
                <w:color w:val="000000"/>
              </w:rPr>
            </w:pPr>
          </w:p>
        </w:tc>
      </w:tr>
      <w:tr w:rsidR="00E47855" w:rsidRPr="00924A03" w14:paraId="21311ECB" w14:textId="7D052CEF" w:rsidTr="00E47855">
        <w:trPr>
          <w:trHeight w:val="402"/>
        </w:trPr>
        <w:tc>
          <w:tcPr>
            <w:tcW w:w="342" w:type="dxa"/>
            <w:shd w:val="clear" w:color="auto" w:fill="auto"/>
            <w:noWrap/>
            <w:vAlign w:val="bottom"/>
            <w:hideMark/>
          </w:tcPr>
          <w:p w14:paraId="42C34E89"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21</w:t>
            </w:r>
          </w:p>
        </w:tc>
        <w:tc>
          <w:tcPr>
            <w:tcW w:w="2375" w:type="dxa"/>
            <w:shd w:val="clear" w:color="auto" w:fill="auto"/>
            <w:vAlign w:val="center"/>
            <w:hideMark/>
          </w:tcPr>
          <w:p w14:paraId="59A8B4A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Medidor de pH</w:t>
            </w:r>
          </w:p>
        </w:tc>
        <w:tc>
          <w:tcPr>
            <w:tcW w:w="1678" w:type="dxa"/>
            <w:shd w:val="clear" w:color="auto" w:fill="auto"/>
            <w:noWrap/>
            <w:vAlign w:val="center"/>
            <w:hideMark/>
          </w:tcPr>
          <w:p w14:paraId="38289263"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Tecnopon</w:t>
            </w:r>
            <w:proofErr w:type="spellEnd"/>
          </w:p>
        </w:tc>
        <w:tc>
          <w:tcPr>
            <w:tcW w:w="2185" w:type="dxa"/>
            <w:shd w:val="clear" w:color="auto" w:fill="auto"/>
            <w:noWrap/>
            <w:vAlign w:val="center"/>
            <w:hideMark/>
          </w:tcPr>
          <w:p w14:paraId="0784C0A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mPA-210P</w:t>
            </w:r>
          </w:p>
        </w:tc>
        <w:tc>
          <w:tcPr>
            <w:tcW w:w="2800" w:type="dxa"/>
            <w:shd w:val="clear" w:color="auto" w:fill="auto"/>
            <w:vAlign w:val="center"/>
            <w:hideMark/>
          </w:tcPr>
          <w:p w14:paraId="0ADE79B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Deverá ser realizada a calibração dos sensores de pH, </w:t>
            </w:r>
            <w:proofErr w:type="spellStart"/>
            <w:r w:rsidRPr="00924A03">
              <w:rPr>
                <w:rFonts w:ascii="Calibri" w:hAnsi="Calibri" w:cs="Calibri"/>
                <w:color w:val="000000"/>
              </w:rPr>
              <w:t>mV</w:t>
            </w:r>
            <w:proofErr w:type="spellEnd"/>
            <w:r w:rsidRPr="00924A03">
              <w:rPr>
                <w:rFonts w:ascii="Calibri" w:hAnsi="Calibri" w:cs="Calibri"/>
                <w:color w:val="000000"/>
              </w:rPr>
              <w:t>, ORP/redox e temperatura em pelo menos 3 pontos distribuídos ao longo da capacidade de medição do instrumento.</w:t>
            </w:r>
          </w:p>
        </w:tc>
        <w:tc>
          <w:tcPr>
            <w:tcW w:w="1416" w:type="dxa"/>
            <w:shd w:val="clear" w:color="auto" w:fill="auto"/>
            <w:noWrap/>
            <w:vAlign w:val="center"/>
            <w:hideMark/>
          </w:tcPr>
          <w:p w14:paraId="4DBE8640"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4</w:t>
            </w:r>
          </w:p>
        </w:tc>
        <w:tc>
          <w:tcPr>
            <w:tcW w:w="1276" w:type="dxa"/>
          </w:tcPr>
          <w:p w14:paraId="144A98C1" w14:textId="77777777" w:rsidR="00E47855" w:rsidRPr="001A3EAA" w:rsidRDefault="00E47855" w:rsidP="00235B78">
            <w:pPr>
              <w:ind w:left="0" w:hanging="2"/>
              <w:jc w:val="center"/>
              <w:rPr>
                <w:rFonts w:ascii="Calibri" w:hAnsi="Calibri" w:cs="Calibri"/>
                <w:b/>
                <w:color w:val="000000"/>
              </w:rPr>
            </w:pPr>
          </w:p>
        </w:tc>
        <w:tc>
          <w:tcPr>
            <w:tcW w:w="1559" w:type="dxa"/>
          </w:tcPr>
          <w:p w14:paraId="7308280E" w14:textId="77777777" w:rsidR="00E47855" w:rsidRPr="001A3EAA" w:rsidRDefault="00E47855" w:rsidP="00235B78">
            <w:pPr>
              <w:ind w:left="0" w:hanging="2"/>
              <w:jc w:val="center"/>
              <w:rPr>
                <w:rFonts w:ascii="Calibri" w:hAnsi="Calibri" w:cs="Calibri"/>
                <w:b/>
                <w:color w:val="000000"/>
              </w:rPr>
            </w:pPr>
          </w:p>
        </w:tc>
        <w:tc>
          <w:tcPr>
            <w:tcW w:w="1559" w:type="dxa"/>
          </w:tcPr>
          <w:p w14:paraId="4A99C10A" w14:textId="77777777" w:rsidR="00E47855" w:rsidRPr="001A3EAA" w:rsidRDefault="00E47855" w:rsidP="00235B78">
            <w:pPr>
              <w:ind w:left="0" w:hanging="2"/>
              <w:jc w:val="center"/>
              <w:rPr>
                <w:rFonts w:ascii="Calibri" w:hAnsi="Calibri" w:cs="Calibri"/>
                <w:b/>
                <w:color w:val="000000"/>
              </w:rPr>
            </w:pPr>
          </w:p>
        </w:tc>
      </w:tr>
      <w:tr w:rsidR="00E47855" w:rsidRPr="00924A03" w14:paraId="1834ED56" w14:textId="078F6BFC" w:rsidTr="00E47855">
        <w:trPr>
          <w:trHeight w:val="402"/>
        </w:trPr>
        <w:tc>
          <w:tcPr>
            <w:tcW w:w="342" w:type="dxa"/>
            <w:shd w:val="clear" w:color="auto" w:fill="auto"/>
            <w:noWrap/>
            <w:vAlign w:val="bottom"/>
            <w:hideMark/>
          </w:tcPr>
          <w:p w14:paraId="7477078B"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22</w:t>
            </w:r>
          </w:p>
        </w:tc>
        <w:tc>
          <w:tcPr>
            <w:tcW w:w="2375" w:type="dxa"/>
            <w:shd w:val="clear" w:color="auto" w:fill="auto"/>
            <w:vAlign w:val="center"/>
            <w:hideMark/>
          </w:tcPr>
          <w:p w14:paraId="1569495F" w14:textId="77777777" w:rsidR="00E47855" w:rsidRPr="00924A03" w:rsidRDefault="00E47855" w:rsidP="00235B78">
            <w:pPr>
              <w:ind w:left="0" w:hanging="2"/>
              <w:jc w:val="center"/>
              <w:rPr>
                <w:rFonts w:ascii="Calibri" w:hAnsi="Calibri" w:cs="Calibri"/>
              </w:rPr>
            </w:pPr>
            <w:r w:rsidRPr="00924A03">
              <w:rPr>
                <w:rFonts w:ascii="Calibri" w:hAnsi="Calibri" w:cs="Calibri"/>
              </w:rPr>
              <w:t>Medidor de flúor</w:t>
            </w:r>
          </w:p>
        </w:tc>
        <w:tc>
          <w:tcPr>
            <w:tcW w:w="1678" w:type="dxa"/>
            <w:shd w:val="clear" w:color="auto" w:fill="auto"/>
            <w:noWrap/>
            <w:vAlign w:val="center"/>
            <w:hideMark/>
          </w:tcPr>
          <w:p w14:paraId="03308E51"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Policontrol</w:t>
            </w:r>
            <w:proofErr w:type="spellEnd"/>
          </w:p>
        </w:tc>
        <w:tc>
          <w:tcPr>
            <w:tcW w:w="2185" w:type="dxa"/>
            <w:shd w:val="clear" w:color="auto" w:fill="auto"/>
            <w:noWrap/>
            <w:vAlign w:val="center"/>
            <w:hideMark/>
          </w:tcPr>
          <w:p w14:paraId="78D073DE"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AquaColor</w:t>
            </w:r>
            <w:proofErr w:type="spellEnd"/>
            <w:r w:rsidRPr="00924A03">
              <w:rPr>
                <w:rFonts w:ascii="Calibri" w:hAnsi="Calibri" w:cs="Calibri"/>
              </w:rPr>
              <w:t xml:space="preserve"> Flúor</w:t>
            </w:r>
          </w:p>
        </w:tc>
        <w:tc>
          <w:tcPr>
            <w:tcW w:w="2800" w:type="dxa"/>
            <w:shd w:val="clear" w:color="auto" w:fill="auto"/>
            <w:vAlign w:val="center"/>
            <w:hideMark/>
          </w:tcPr>
          <w:p w14:paraId="6FF9FF90"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em pelo menos 3 pontos distribuídos ao longo da capacidade de medição do instrumento.</w:t>
            </w:r>
          </w:p>
        </w:tc>
        <w:tc>
          <w:tcPr>
            <w:tcW w:w="1416" w:type="dxa"/>
            <w:shd w:val="clear" w:color="auto" w:fill="auto"/>
            <w:noWrap/>
            <w:vAlign w:val="center"/>
            <w:hideMark/>
          </w:tcPr>
          <w:p w14:paraId="65AF7C00"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6</w:t>
            </w:r>
          </w:p>
        </w:tc>
        <w:tc>
          <w:tcPr>
            <w:tcW w:w="1276" w:type="dxa"/>
          </w:tcPr>
          <w:p w14:paraId="114EFA64" w14:textId="77777777" w:rsidR="00E47855" w:rsidRPr="001A3EAA" w:rsidRDefault="00E47855" w:rsidP="00235B78">
            <w:pPr>
              <w:ind w:left="0" w:hanging="2"/>
              <w:jc w:val="center"/>
              <w:rPr>
                <w:rFonts w:ascii="Calibri" w:hAnsi="Calibri" w:cs="Calibri"/>
                <w:b/>
                <w:color w:val="000000"/>
              </w:rPr>
            </w:pPr>
          </w:p>
        </w:tc>
        <w:tc>
          <w:tcPr>
            <w:tcW w:w="1559" w:type="dxa"/>
          </w:tcPr>
          <w:p w14:paraId="5C44E51C" w14:textId="77777777" w:rsidR="00E47855" w:rsidRPr="001A3EAA" w:rsidRDefault="00E47855" w:rsidP="00235B78">
            <w:pPr>
              <w:ind w:left="0" w:hanging="2"/>
              <w:jc w:val="center"/>
              <w:rPr>
                <w:rFonts w:ascii="Calibri" w:hAnsi="Calibri" w:cs="Calibri"/>
                <w:b/>
                <w:color w:val="000000"/>
              </w:rPr>
            </w:pPr>
          </w:p>
        </w:tc>
        <w:tc>
          <w:tcPr>
            <w:tcW w:w="1559" w:type="dxa"/>
          </w:tcPr>
          <w:p w14:paraId="242E63BD" w14:textId="77777777" w:rsidR="00E47855" w:rsidRPr="001A3EAA" w:rsidRDefault="00E47855" w:rsidP="00235B78">
            <w:pPr>
              <w:ind w:left="0" w:hanging="2"/>
              <w:jc w:val="center"/>
              <w:rPr>
                <w:rFonts w:ascii="Calibri" w:hAnsi="Calibri" w:cs="Calibri"/>
                <w:b/>
                <w:color w:val="000000"/>
              </w:rPr>
            </w:pPr>
          </w:p>
        </w:tc>
      </w:tr>
      <w:tr w:rsidR="00E47855" w:rsidRPr="00924A03" w14:paraId="4EC89911" w14:textId="22B4FE30" w:rsidTr="00E47855">
        <w:trPr>
          <w:trHeight w:val="402"/>
        </w:trPr>
        <w:tc>
          <w:tcPr>
            <w:tcW w:w="342" w:type="dxa"/>
            <w:shd w:val="clear" w:color="auto" w:fill="auto"/>
            <w:noWrap/>
            <w:vAlign w:val="bottom"/>
            <w:hideMark/>
          </w:tcPr>
          <w:p w14:paraId="4181ADD8"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23</w:t>
            </w:r>
          </w:p>
        </w:tc>
        <w:tc>
          <w:tcPr>
            <w:tcW w:w="2375" w:type="dxa"/>
            <w:shd w:val="clear" w:color="auto" w:fill="auto"/>
            <w:vAlign w:val="center"/>
            <w:hideMark/>
          </w:tcPr>
          <w:p w14:paraId="26F71AC0" w14:textId="77777777" w:rsidR="00E47855" w:rsidRPr="00924A03" w:rsidRDefault="00E47855" w:rsidP="00235B78">
            <w:pPr>
              <w:ind w:left="0" w:hanging="2"/>
              <w:jc w:val="center"/>
              <w:rPr>
                <w:rFonts w:ascii="Calibri" w:hAnsi="Calibri" w:cs="Calibri"/>
              </w:rPr>
            </w:pPr>
            <w:r w:rsidRPr="00924A03">
              <w:rPr>
                <w:rFonts w:ascii="Calibri" w:hAnsi="Calibri" w:cs="Calibri"/>
              </w:rPr>
              <w:t>Medidor de pH</w:t>
            </w:r>
          </w:p>
        </w:tc>
        <w:tc>
          <w:tcPr>
            <w:tcW w:w="1678" w:type="dxa"/>
            <w:shd w:val="clear" w:color="auto" w:fill="auto"/>
            <w:noWrap/>
            <w:vAlign w:val="center"/>
            <w:hideMark/>
          </w:tcPr>
          <w:p w14:paraId="70CA0513"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Policontrol</w:t>
            </w:r>
            <w:proofErr w:type="spellEnd"/>
          </w:p>
        </w:tc>
        <w:tc>
          <w:tcPr>
            <w:tcW w:w="2185" w:type="dxa"/>
            <w:shd w:val="clear" w:color="auto" w:fill="auto"/>
            <w:noWrap/>
            <w:vAlign w:val="center"/>
            <w:hideMark/>
          </w:tcPr>
          <w:p w14:paraId="1131952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pH-250</w:t>
            </w:r>
          </w:p>
        </w:tc>
        <w:tc>
          <w:tcPr>
            <w:tcW w:w="2800" w:type="dxa"/>
            <w:shd w:val="clear" w:color="auto" w:fill="auto"/>
            <w:vAlign w:val="center"/>
            <w:hideMark/>
          </w:tcPr>
          <w:p w14:paraId="3632C3C4"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Deverá ser realizada a calibração dos sensores de pH, </w:t>
            </w:r>
            <w:proofErr w:type="spellStart"/>
            <w:r w:rsidRPr="00924A03">
              <w:rPr>
                <w:rFonts w:ascii="Calibri" w:hAnsi="Calibri" w:cs="Calibri"/>
                <w:color w:val="000000"/>
              </w:rPr>
              <w:t>mV</w:t>
            </w:r>
            <w:proofErr w:type="spellEnd"/>
            <w:r w:rsidRPr="00924A03">
              <w:rPr>
                <w:rFonts w:ascii="Calibri" w:hAnsi="Calibri" w:cs="Calibri"/>
                <w:color w:val="000000"/>
              </w:rPr>
              <w:t>, ORP/redox e temperatura em pelo menos 3 pontos distribuídos ao longo da capacidade de medição do instrumento.</w:t>
            </w:r>
          </w:p>
        </w:tc>
        <w:tc>
          <w:tcPr>
            <w:tcW w:w="1416" w:type="dxa"/>
            <w:shd w:val="clear" w:color="auto" w:fill="auto"/>
            <w:noWrap/>
            <w:vAlign w:val="center"/>
            <w:hideMark/>
          </w:tcPr>
          <w:p w14:paraId="7A9F5D3B"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6</w:t>
            </w:r>
          </w:p>
        </w:tc>
        <w:tc>
          <w:tcPr>
            <w:tcW w:w="1276" w:type="dxa"/>
          </w:tcPr>
          <w:p w14:paraId="7C4CC78E" w14:textId="77777777" w:rsidR="00E47855" w:rsidRPr="001A3EAA" w:rsidRDefault="00E47855" w:rsidP="00235B78">
            <w:pPr>
              <w:ind w:left="0" w:hanging="2"/>
              <w:jc w:val="center"/>
              <w:rPr>
                <w:rFonts w:ascii="Calibri" w:hAnsi="Calibri" w:cs="Calibri"/>
                <w:b/>
                <w:color w:val="000000"/>
              </w:rPr>
            </w:pPr>
          </w:p>
        </w:tc>
        <w:tc>
          <w:tcPr>
            <w:tcW w:w="1559" w:type="dxa"/>
          </w:tcPr>
          <w:p w14:paraId="2670DCC0" w14:textId="77777777" w:rsidR="00E47855" w:rsidRPr="001A3EAA" w:rsidRDefault="00E47855" w:rsidP="00235B78">
            <w:pPr>
              <w:ind w:left="0" w:hanging="2"/>
              <w:jc w:val="center"/>
              <w:rPr>
                <w:rFonts w:ascii="Calibri" w:hAnsi="Calibri" w:cs="Calibri"/>
                <w:b/>
                <w:color w:val="000000"/>
              </w:rPr>
            </w:pPr>
          </w:p>
        </w:tc>
        <w:tc>
          <w:tcPr>
            <w:tcW w:w="1559" w:type="dxa"/>
          </w:tcPr>
          <w:p w14:paraId="14883794" w14:textId="77777777" w:rsidR="00E47855" w:rsidRPr="001A3EAA" w:rsidRDefault="00E47855" w:rsidP="00235B78">
            <w:pPr>
              <w:ind w:left="0" w:hanging="2"/>
              <w:jc w:val="center"/>
              <w:rPr>
                <w:rFonts w:ascii="Calibri" w:hAnsi="Calibri" w:cs="Calibri"/>
                <w:b/>
                <w:color w:val="000000"/>
              </w:rPr>
            </w:pPr>
          </w:p>
        </w:tc>
      </w:tr>
      <w:tr w:rsidR="00E47855" w:rsidRPr="00924A03" w14:paraId="0F6EF4C5" w14:textId="48C8EED3" w:rsidTr="00E47855">
        <w:trPr>
          <w:trHeight w:val="402"/>
        </w:trPr>
        <w:tc>
          <w:tcPr>
            <w:tcW w:w="342" w:type="dxa"/>
            <w:shd w:val="clear" w:color="auto" w:fill="auto"/>
            <w:noWrap/>
            <w:vAlign w:val="bottom"/>
            <w:hideMark/>
          </w:tcPr>
          <w:p w14:paraId="00A50C1A"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24</w:t>
            </w:r>
          </w:p>
        </w:tc>
        <w:tc>
          <w:tcPr>
            <w:tcW w:w="2375" w:type="dxa"/>
            <w:shd w:val="clear" w:color="auto" w:fill="auto"/>
            <w:vAlign w:val="center"/>
            <w:hideMark/>
          </w:tcPr>
          <w:p w14:paraId="56CDFCA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Medidor de pH</w:t>
            </w:r>
          </w:p>
        </w:tc>
        <w:tc>
          <w:tcPr>
            <w:tcW w:w="1678" w:type="dxa"/>
            <w:shd w:val="clear" w:color="auto" w:fill="auto"/>
            <w:noWrap/>
            <w:vAlign w:val="center"/>
            <w:hideMark/>
          </w:tcPr>
          <w:p w14:paraId="3761E616"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Quimis</w:t>
            </w:r>
            <w:proofErr w:type="spellEnd"/>
          </w:p>
        </w:tc>
        <w:tc>
          <w:tcPr>
            <w:tcW w:w="2185" w:type="dxa"/>
            <w:shd w:val="clear" w:color="auto" w:fill="auto"/>
            <w:noWrap/>
            <w:vAlign w:val="center"/>
            <w:hideMark/>
          </w:tcPr>
          <w:p w14:paraId="41C4BC6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Q-400A</w:t>
            </w:r>
          </w:p>
        </w:tc>
        <w:tc>
          <w:tcPr>
            <w:tcW w:w="2800" w:type="dxa"/>
            <w:shd w:val="clear" w:color="auto" w:fill="auto"/>
            <w:vAlign w:val="center"/>
            <w:hideMark/>
          </w:tcPr>
          <w:p w14:paraId="337B754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Deverá ser realizada a calibração dos sensores de pH, </w:t>
            </w:r>
            <w:proofErr w:type="spellStart"/>
            <w:r w:rsidRPr="00924A03">
              <w:rPr>
                <w:rFonts w:ascii="Calibri" w:hAnsi="Calibri" w:cs="Calibri"/>
                <w:color w:val="000000"/>
              </w:rPr>
              <w:t>mV</w:t>
            </w:r>
            <w:proofErr w:type="spellEnd"/>
            <w:r w:rsidRPr="00924A03">
              <w:rPr>
                <w:rFonts w:ascii="Calibri" w:hAnsi="Calibri" w:cs="Calibri"/>
                <w:color w:val="000000"/>
              </w:rPr>
              <w:t>, e temperatura em pelo menos 3 pontos distribuídos ao longo da capacidade de medição do instrumento.</w:t>
            </w:r>
          </w:p>
        </w:tc>
        <w:tc>
          <w:tcPr>
            <w:tcW w:w="1416" w:type="dxa"/>
            <w:shd w:val="clear" w:color="auto" w:fill="auto"/>
            <w:noWrap/>
            <w:vAlign w:val="center"/>
            <w:hideMark/>
          </w:tcPr>
          <w:p w14:paraId="0D04E26C"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3</w:t>
            </w:r>
          </w:p>
        </w:tc>
        <w:tc>
          <w:tcPr>
            <w:tcW w:w="1276" w:type="dxa"/>
          </w:tcPr>
          <w:p w14:paraId="4DA11E06" w14:textId="77777777" w:rsidR="00E47855" w:rsidRPr="001A3EAA" w:rsidRDefault="00E47855" w:rsidP="00235B78">
            <w:pPr>
              <w:ind w:left="0" w:hanging="2"/>
              <w:jc w:val="center"/>
              <w:rPr>
                <w:rFonts w:ascii="Calibri" w:hAnsi="Calibri" w:cs="Calibri"/>
                <w:b/>
                <w:color w:val="000000"/>
              </w:rPr>
            </w:pPr>
          </w:p>
        </w:tc>
        <w:tc>
          <w:tcPr>
            <w:tcW w:w="1559" w:type="dxa"/>
          </w:tcPr>
          <w:p w14:paraId="47BA8182" w14:textId="77777777" w:rsidR="00E47855" w:rsidRPr="001A3EAA" w:rsidRDefault="00E47855" w:rsidP="00235B78">
            <w:pPr>
              <w:ind w:left="0" w:hanging="2"/>
              <w:jc w:val="center"/>
              <w:rPr>
                <w:rFonts w:ascii="Calibri" w:hAnsi="Calibri" w:cs="Calibri"/>
                <w:b/>
                <w:color w:val="000000"/>
              </w:rPr>
            </w:pPr>
          </w:p>
        </w:tc>
        <w:tc>
          <w:tcPr>
            <w:tcW w:w="1559" w:type="dxa"/>
          </w:tcPr>
          <w:p w14:paraId="5F7EE81F" w14:textId="77777777" w:rsidR="00E47855" w:rsidRPr="001A3EAA" w:rsidRDefault="00E47855" w:rsidP="00235B78">
            <w:pPr>
              <w:ind w:left="0" w:hanging="2"/>
              <w:jc w:val="center"/>
              <w:rPr>
                <w:rFonts w:ascii="Calibri" w:hAnsi="Calibri" w:cs="Calibri"/>
                <w:b/>
                <w:color w:val="000000"/>
              </w:rPr>
            </w:pPr>
          </w:p>
        </w:tc>
      </w:tr>
      <w:tr w:rsidR="00E47855" w:rsidRPr="00924A03" w14:paraId="0FA035C0" w14:textId="229BD471" w:rsidTr="00E47855">
        <w:trPr>
          <w:trHeight w:val="402"/>
        </w:trPr>
        <w:tc>
          <w:tcPr>
            <w:tcW w:w="342" w:type="dxa"/>
            <w:shd w:val="clear" w:color="auto" w:fill="auto"/>
            <w:noWrap/>
            <w:vAlign w:val="bottom"/>
            <w:hideMark/>
          </w:tcPr>
          <w:p w14:paraId="2EB0F180"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25</w:t>
            </w:r>
          </w:p>
        </w:tc>
        <w:tc>
          <w:tcPr>
            <w:tcW w:w="2375" w:type="dxa"/>
            <w:shd w:val="clear" w:color="auto" w:fill="auto"/>
            <w:vAlign w:val="center"/>
            <w:hideMark/>
          </w:tcPr>
          <w:p w14:paraId="552D7D5C" w14:textId="77777777" w:rsidR="00E47855" w:rsidRPr="00924A03" w:rsidRDefault="00E47855" w:rsidP="00235B78">
            <w:pPr>
              <w:ind w:left="0" w:hanging="2"/>
              <w:jc w:val="center"/>
              <w:rPr>
                <w:rFonts w:ascii="Calibri" w:hAnsi="Calibri" w:cs="Calibri"/>
              </w:rPr>
            </w:pPr>
            <w:r w:rsidRPr="00924A03">
              <w:rPr>
                <w:rFonts w:ascii="Calibri" w:hAnsi="Calibri" w:cs="Calibri"/>
              </w:rPr>
              <w:t>Autoclave</w:t>
            </w:r>
          </w:p>
        </w:tc>
        <w:tc>
          <w:tcPr>
            <w:tcW w:w="1678" w:type="dxa"/>
            <w:shd w:val="clear" w:color="auto" w:fill="auto"/>
            <w:vAlign w:val="center"/>
            <w:hideMark/>
          </w:tcPr>
          <w:p w14:paraId="4D2F25A9" w14:textId="77777777" w:rsidR="00E47855" w:rsidRPr="00924A03" w:rsidRDefault="00E47855" w:rsidP="00235B78">
            <w:pPr>
              <w:ind w:left="0" w:hanging="2"/>
              <w:jc w:val="center"/>
              <w:rPr>
                <w:rFonts w:ascii="Calibri" w:hAnsi="Calibri" w:cs="Calibri"/>
              </w:rPr>
            </w:pPr>
            <w:r w:rsidRPr="00924A03">
              <w:rPr>
                <w:rFonts w:ascii="Calibri" w:hAnsi="Calibri" w:cs="Calibri"/>
              </w:rPr>
              <w:t>Phoenix</w:t>
            </w:r>
          </w:p>
        </w:tc>
        <w:tc>
          <w:tcPr>
            <w:tcW w:w="2185" w:type="dxa"/>
            <w:shd w:val="clear" w:color="auto" w:fill="auto"/>
            <w:vAlign w:val="center"/>
            <w:hideMark/>
          </w:tcPr>
          <w:p w14:paraId="24C4AC2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Vertical AV</w:t>
            </w:r>
          </w:p>
        </w:tc>
        <w:tc>
          <w:tcPr>
            <w:tcW w:w="2800" w:type="dxa"/>
            <w:shd w:val="clear" w:color="auto" w:fill="auto"/>
            <w:vAlign w:val="center"/>
            <w:hideMark/>
          </w:tcPr>
          <w:p w14:paraId="280DDD6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O serviço deverá ser realizado com 3 ciclos de 20 minutos cada, com carga vazia e outros 3 ciclos com carga cheia à 121 °C. A calibração do manômetro deverá ser realizada em pelo menos 3 pontos distribuídos ao longo da capacidade de medição do equipamento.</w:t>
            </w:r>
          </w:p>
        </w:tc>
        <w:tc>
          <w:tcPr>
            <w:tcW w:w="1416" w:type="dxa"/>
            <w:shd w:val="clear" w:color="auto" w:fill="auto"/>
            <w:noWrap/>
            <w:vAlign w:val="center"/>
            <w:hideMark/>
          </w:tcPr>
          <w:p w14:paraId="058D0FB5"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4599D84D" w14:textId="77777777" w:rsidR="00E47855" w:rsidRPr="001A3EAA" w:rsidRDefault="00E47855" w:rsidP="00235B78">
            <w:pPr>
              <w:ind w:left="0" w:hanging="2"/>
              <w:jc w:val="center"/>
              <w:rPr>
                <w:rFonts w:ascii="Calibri" w:hAnsi="Calibri" w:cs="Calibri"/>
                <w:b/>
                <w:color w:val="000000"/>
              </w:rPr>
            </w:pPr>
          </w:p>
        </w:tc>
        <w:tc>
          <w:tcPr>
            <w:tcW w:w="1559" w:type="dxa"/>
          </w:tcPr>
          <w:p w14:paraId="032FB254" w14:textId="77777777" w:rsidR="00E47855" w:rsidRPr="001A3EAA" w:rsidRDefault="00E47855" w:rsidP="00235B78">
            <w:pPr>
              <w:ind w:left="0" w:hanging="2"/>
              <w:jc w:val="center"/>
              <w:rPr>
                <w:rFonts w:ascii="Calibri" w:hAnsi="Calibri" w:cs="Calibri"/>
                <w:b/>
                <w:color w:val="000000"/>
              </w:rPr>
            </w:pPr>
          </w:p>
        </w:tc>
        <w:tc>
          <w:tcPr>
            <w:tcW w:w="1559" w:type="dxa"/>
          </w:tcPr>
          <w:p w14:paraId="4F31AB19" w14:textId="77777777" w:rsidR="00E47855" w:rsidRPr="001A3EAA" w:rsidRDefault="00E47855" w:rsidP="00235B78">
            <w:pPr>
              <w:ind w:left="0" w:hanging="2"/>
              <w:jc w:val="center"/>
              <w:rPr>
                <w:rFonts w:ascii="Calibri" w:hAnsi="Calibri" w:cs="Calibri"/>
                <w:b/>
                <w:color w:val="000000"/>
              </w:rPr>
            </w:pPr>
          </w:p>
        </w:tc>
      </w:tr>
      <w:tr w:rsidR="00E47855" w:rsidRPr="00924A03" w14:paraId="16AB671C" w14:textId="3F7DB2D4" w:rsidTr="00E47855">
        <w:trPr>
          <w:trHeight w:val="402"/>
        </w:trPr>
        <w:tc>
          <w:tcPr>
            <w:tcW w:w="342" w:type="dxa"/>
            <w:shd w:val="clear" w:color="auto" w:fill="auto"/>
            <w:noWrap/>
            <w:vAlign w:val="bottom"/>
            <w:hideMark/>
          </w:tcPr>
          <w:p w14:paraId="103AB38F"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26</w:t>
            </w:r>
          </w:p>
        </w:tc>
        <w:tc>
          <w:tcPr>
            <w:tcW w:w="2375" w:type="dxa"/>
            <w:shd w:val="clear" w:color="auto" w:fill="auto"/>
            <w:vAlign w:val="center"/>
            <w:hideMark/>
          </w:tcPr>
          <w:p w14:paraId="37074041" w14:textId="77777777" w:rsidR="00E47855" w:rsidRPr="00924A03" w:rsidRDefault="00E47855" w:rsidP="00235B78">
            <w:pPr>
              <w:ind w:left="0" w:hanging="2"/>
              <w:jc w:val="center"/>
              <w:rPr>
                <w:rFonts w:ascii="Calibri" w:hAnsi="Calibri" w:cs="Calibri"/>
              </w:rPr>
            </w:pPr>
            <w:r w:rsidRPr="00924A03">
              <w:rPr>
                <w:rFonts w:ascii="Calibri" w:hAnsi="Calibri" w:cs="Calibri"/>
              </w:rPr>
              <w:t>Balança</w:t>
            </w:r>
          </w:p>
        </w:tc>
        <w:tc>
          <w:tcPr>
            <w:tcW w:w="1678" w:type="dxa"/>
            <w:shd w:val="clear" w:color="auto" w:fill="auto"/>
            <w:vAlign w:val="center"/>
            <w:hideMark/>
          </w:tcPr>
          <w:p w14:paraId="2C38C625"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Shimadzu</w:t>
            </w:r>
            <w:proofErr w:type="spellEnd"/>
          </w:p>
        </w:tc>
        <w:tc>
          <w:tcPr>
            <w:tcW w:w="2185" w:type="dxa"/>
            <w:shd w:val="clear" w:color="auto" w:fill="auto"/>
            <w:vAlign w:val="center"/>
            <w:hideMark/>
          </w:tcPr>
          <w:p w14:paraId="19164CB0" w14:textId="77777777" w:rsidR="00E47855" w:rsidRPr="00924A03" w:rsidRDefault="00E47855" w:rsidP="00235B78">
            <w:pPr>
              <w:ind w:left="0" w:hanging="2"/>
              <w:jc w:val="center"/>
              <w:rPr>
                <w:rFonts w:ascii="Calibri" w:hAnsi="Calibri" w:cs="Calibri"/>
              </w:rPr>
            </w:pPr>
            <w:r w:rsidRPr="00924A03">
              <w:rPr>
                <w:rFonts w:ascii="Calibri" w:hAnsi="Calibri" w:cs="Calibri"/>
              </w:rPr>
              <w:t>BL3200H</w:t>
            </w:r>
          </w:p>
        </w:tc>
        <w:tc>
          <w:tcPr>
            <w:tcW w:w="2800" w:type="dxa"/>
            <w:shd w:val="clear" w:color="auto" w:fill="auto"/>
            <w:vAlign w:val="center"/>
            <w:hideMark/>
          </w:tcPr>
          <w:p w14:paraId="0788CE36"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26FB6DAE"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76834F22" w14:textId="77777777" w:rsidR="00E47855" w:rsidRPr="001A3EAA" w:rsidRDefault="00E47855" w:rsidP="00235B78">
            <w:pPr>
              <w:ind w:left="0" w:hanging="2"/>
              <w:jc w:val="center"/>
              <w:rPr>
                <w:rFonts w:ascii="Calibri" w:hAnsi="Calibri" w:cs="Calibri"/>
                <w:b/>
                <w:color w:val="000000"/>
              </w:rPr>
            </w:pPr>
          </w:p>
        </w:tc>
        <w:tc>
          <w:tcPr>
            <w:tcW w:w="1559" w:type="dxa"/>
          </w:tcPr>
          <w:p w14:paraId="374C1D83" w14:textId="77777777" w:rsidR="00E47855" w:rsidRPr="001A3EAA" w:rsidRDefault="00E47855" w:rsidP="00235B78">
            <w:pPr>
              <w:ind w:left="0" w:hanging="2"/>
              <w:jc w:val="center"/>
              <w:rPr>
                <w:rFonts w:ascii="Calibri" w:hAnsi="Calibri" w:cs="Calibri"/>
                <w:b/>
                <w:color w:val="000000"/>
              </w:rPr>
            </w:pPr>
          </w:p>
        </w:tc>
        <w:tc>
          <w:tcPr>
            <w:tcW w:w="1559" w:type="dxa"/>
          </w:tcPr>
          <w:p w14:paraId="54423333" w14:textId="77777777" w:rsidR="00E47855" w:rsidRPr="001A3EAA" w:rsidRDefault="00E47855" w:rsidP="00235B78">
            <w:pPr>
              <w:ind w:left="0" w:hanging="2"/>
              <w:jc w:val="center"/>
              <w:rPr>
                <w:rFonts w:ascii="Calibri" w:hAnsi="Calibri" w:cs="Calibri"/>
                <w:b/>
                <w:color w:val="000000"/>
              </w:rPr>
            </w:pPr>
          </w:p>
        </w:tc>
      </w:tr>
      <w:tr w:rsidR="00E47855" w:rsidRPr="00924A03" w14:paraId="1576DDFA" w14:textId="0AB3109C" w:rsidTr="00E47855">
        <w:trPr>
          <w:trHeight w:val="402"/>
        </w:trPr>
        <w:tc>
          <w:tcPr>
            <w:tcW w:w="342" w:type="dxa"/>
            <w:shd w:val="clear" w:color="auto" w:fill="auto"/>
            <w:noWrap/>
            <w:vAlign w:val="bottom"/>
            <w:hideMark/>
          </w:tcPr>
          <w:p w14:paraId="489F47CE"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27</w:t>
            </w:r>
          </w:p>
        </w:tc>
        <w:tc>
          <w:tcPr>
            <w:tcW w:w="2375" w:type="dxa"/>
            <w:shd w:val="clear" w:color="auto" w:fill="auto"/>
            <w:vAlign w:val="center"/>
            <w:hideMark/>
          </w:tcPr>
          <w:p w14:paraId="2192913D"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Colorímetro</w:t>
            </w:r>
            <w:proofErr w:type="spellEnd"/>
            <w:r w:rsidRPr="00924A03">
              <w:rPr>
                <w:rFonts w:ascii="Calibri" w:hAnsi="Calibri" w:cs="Calibri"/>
              </w:rPr>
              <w:t xml:space="preserve"> para análise de cloro</w:t>
            </w:r>
          </w:p>
        </w:tc>
        <w:tc>
          <w:tcPr>
            <w:tcW w:w="1678" w:type="dxa"/>
            <w:shd w:val="clear" w:color="auto" w:fill="auto"/>
            <w:vAlign w:val="center"/>
            <w:hideMark/>
          </w:tcPr>
          <w:p w14:paraId="0EDA9E1D"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PoliControl</w:t>
            </w:r>
            <w:proofErr w:type="spellEnd"/>
          </w:p>
        </w:tc>
        <w:tc>
          <w:tcPr>
            <w:tcW w:w="2185" w:type="dxa"/>
            <w:shd w:val="clear" w:color="auto" w:fill="auto"/>
            <w:vAlign w:val="center"/>
            <w:hideMark/>
          </w:tcPr>
          <w:p w14:paraId="73F086EA"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AquaColor</w:t>
            </w:r>
            <w:proofErr w:type="spellEnd"/>
            <w:r w:rsidRPr="00924A03">
              <w:rPr>
                <w:rFonts w:ascii="Calibri" w:hAnsi="Calibri" w:cs="Calibri"/>
              </w:rPr>
              <w:t xml:space="preserve"> </w:t>
            </w:r>
            <w:proofErr w:type="spellStart"/>
            <w:r w:rsidRPr="00924A03">
              <w:rPr>
                <w:rFonts w:ascii="Calibri" w:hAnsi="Calibri" w:cs="Calibri"/>
              </w:rPr>
              <w:t>Multi</w:t>
            </w:r>
            <w:proofErr w:type="spellEnd"/>
            <w:r w:rsidRPr="00924A03">
              <w:rPr>
                <w:rFonts w:ascii="Calibri" w:hAnsi="Calibri" w:cs="Calibri"/>
              </w:rPr>
              <w:t xml:space="preserve"> I</w:t>
            </w:r>
          </w:p>
        </w:tc>
        <w:tc>
          <w:tcPr>
            <w:tcW w:w="2800" w:type="dxa"/>
            <w:shd w:val="clear" w:color="auto" w:fill="auto"/>
            <w:vAlign w:val="center"/>
            <w:hideMark/>
          </w:tcPr>
          <w:p w14:paraId="6D74AAAD"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com pelo menos 3 pontos distribuídos ao longo da capacidade de medição do instrumento, considerando cada um dos parâmetros de medida.</w:t>
            </w:r>
          </w:p>
        </w:tc>
        <w:tc>
          <w:tcPr>
            <w:tcW w:w="1416" w:type="dxa"/>
            <w:shd w:val="clear" w:color="auto" w:fill="auto"/>
            <w:noWrap/>
            <w:vAlign w:val="center"/>
            <w:hideMark/>
          </w:tcPr>
          <w:p w14:paraId="3E672157"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1</w:t>
            </w:r>
          </w:p>
        </w:tc>
        <w:tc>
          <w:tcPr>
            <w:tcW w:w="1276" w:type="dxa"/>
          </w:tcPr>
          <w:p w14:paraId="0EA58470" w14:textId="77777777" w:rsidR="00E47855" w:rsidRPr="001A3EAA" w:rsidRDefault="00E47855" w:rsidP="00235B78">
            <w:pPr>
              <w:ind w:left="0" w:hanging="2"/>
              <w:jc w:val="center"/>
              <w:rPr>
                <w:rFonts w:ascii="Calibri" w:hAnsi="Calibri" w:cs="Calibri"/>
                <w:b/>
                <w:color w:val="000000"/>
              </w:rPr>
            </w:pPr>
          </w:p>
        </w:tc>
        <w:tc>
          <w:tcPr>
            <w:tcW w:w="1559" w:type="dxa"/>
          </w:tcPr>
          <w:p w14:paraId="056F179F" w14:textId="77777777" w:rsidR="00E47855" w:rsidRPr="001A3EAA" w:rsidRDefault="00E47855" w:rsidP="00235B78">
            <w:pPr>
              <w:ind w:left="0" w:hanging="2"/>
              <w:jc w:val="center"/>
              <w:rPr>
                <w:rFonts w:ascii="Calibri" w:hAnsi="Calibri" w:cs="Calibri"/>
                <w:b/>
                <w:color w:val="000000"/>
              </w:rPr>
            </w:pPr>
          </w:p>
        </w:tc>
        <w:tc>
          <w:tcPr>
            <w:tcW w:w="1559" w:type="dxa"/>
          </w:tcPr>
          <w:p w14:paraId="1290E56D" w14:textId="77777777" w:rsidR="00E47855" w:rsidRPr="001A3EAA" w:rsidRDefault="00E47855" w:rsidP="00235B78">
            <w:pPr>
              <w:ind w:left="0" w:hanging="2"/>
              <w:jc w:val="center"/>
              <w:rPr>
                <w:rFonts w:ascii="Calibri" w:hAnsi="Calibri" w:cs="Calibri"/>
                <w:b/>
                <w:color w:val="000000"/>
              </w:rPr>
            </w:pPr>
          </w:p>
        </w:tc>
      </w:tr>
      <w:tr w:rsidR="00E47855" w:rsidRPr="00924A03" w14:paraId="44915F4C" w14:textId="5BBE3547" w:rsidTr="00E47855">
        <w:trPr>
          <w:trHeight w:val="402"/>
        </w:trPr>
        <w:tc>
          <w:tcPr>
            <w:tcW w:w="342" w:type="dxa"/>
            <w:shd w:val="clear" w:color="auto" w:fill="auto"/>
            <w:noWrap/>
            <w:vAlign w:val="bottom"/>
            <w:hideMark/>
          </w:tcPr>
          <w:p w14:paraId="0C2E6B5B"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28</w:t>
            </w:r>
          </w:p>
        </w:tc>
        <w:tc>
          <w:tcPr>
            <w:tcW w:w="2375" w:type="dxa"/>
            <w:shd w:val="clear" w:color="auto" w:fill="auto"/>
            <w:vAlign w:val="center"/>
            <w:hideMark/>
          </w:tcPr>
          <w:p w14:paraId="6BD949FD" w14:textId="77777777" w:rsidR="00E47855" w:rsidRPr="00924A03" w:rsidRDefault="00E47855" w:rsidP="00235B78">
            <w:pPr>
              <w:ind w:left="0" w:hanging="2"/>
              <w:jc w:val="center"/>
              <w:rPr>
                <w:rFonts w:ascii="Calibri" w:hAnsi="Calibri" w:cs="Calibri"/>
              </w:rPr>
            </w:pPr>
            <w:r w:rsidRPr="00924A03">
              <w:rPr>
                <w:rFonts w:ascii="Calibri" w:hAnsi="Calibri" w:cs="Calibri"/>
              </w:rPr>
              <w:t>Espectrofotômetro</w:t>
            </w:r>
          </w:p>
        </w:tc>
        <w:tc>
          <w:tcPr>
            <w:tcW w:w="1678" w:type="dxa"/>
            <w:shd w:val="clear" w:color="auto" w:fill="auto"/>
            <w:vAlign w:val="center"/>
            <w:hideMark/>
          </w:tcPr>
          <w:p w14:paraId="09F85724" w14:textId="77777777" w:rsidR="00E47855" w:rsidRPr="00924A03" w:rsidRDefault="00E47855" w:rsidP="00235B78">
            <w:pPr>
              <w:ind w:left="0" w:hanging="2"/>
              <w:jc w:val="center"/>
              <w:rPr>
                <w:rFonts w:ascii="Calibri" w:hAnsi="Calibri" w:cs="Calibri"/>
              </w:rPr>
            </w:pPr>
            <w:r w:rsidRPr="00924A03">
              <w:rPr>
                <w:rFonts w:ascii="Calibri" w:hAnsi="Calibri" w:cs="Calibri"/>
              </w:rPr>
              <w:t>HACH</w:t>
            </w:r>
          </w:p>
        </w:tc>
        <w:tc>
          <w:tcPr>
            <w:tcW w:w="2185" w:type="dxa"/>
            <w:shd w:val="clear" w:color="auto" w:fill="auto"/>
            <w:vAlign w:val="center"/>
            <w:hideMark/>
          </w:tcPr>
          <w:p w14:paraId="1733A6AB" w14:textId="77777777" w:rsidR="00E47855" w:rsidRPr="00924A03" w:rsidRDefault="00E47855" w:rsidP="00235B78">
            <w:pPr>
              <w:ind w:left="0" w:hanging="2"/>
              <w:jc w:val="center"/>
              <w:rPr>
                <w:rFonts w:ascii="Calibri" w:hAnsi="Calibri" w:cs="Calibri"/>
              </w:rPr>
            </w:pPr>
            <w:r w:rsidRPr="00924A03">
              <w:rPr>
                <w:rFonts w:ascii="Calibri" w:hAnsi="Calibri" w:cs="Calibri"/>
              </w:rPr>
              <w:t>DR 3900</w:t>
            </w:r>
          </w:p>
        </w:tc>
        <w:tc>
          <w:tcPr>
            <w:tcW w:w="2800" w:type="dxa"/>
            <w:shd w:val="clear" w:color="auto" w:fill="auto"/>
            <w:vAlign w:val="center"/>
            <w:hideMark/>
          </w:tcPr>
          <w:p w14:paraId="338DB681"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em pelo menos 10 pontos distribuídos ao longo da faixa de trabalho (320 a 1100 </w:t>
            </w:r>
            <w:proofErr w:type="spellStart"/>
            <w:r w:rsidRPr="00924A03">
              <w:rPr>
                <w:rFonts w:ascii="Calibri" w:hAnsi="Calibri" w:cs="Calibri"/>
              </w:rPr>
              <w:t>nm</w:t>
            </w:r>
            <w:proofErr w:type="spellEnd"/>
            <w:r w:rsidRPr="00924A03">
              <w:rPr>
                <w:rFonts w:ascii="Calibri" w:hAnsi="Calibri" w:cs="Calibri"/>
              </w:rPr>
              <w:t>) do instrumento</w:t>
            </w:r>
          </w:p>
        </w:tc>
        <w:tc>
          <w:tcPr>
            <w:tcW w:w="1416" w:type="dxa"/>
            <w:shd w:val="clear" w:color="auto" w:fill="auto"/>
            <w:noWrap/>
            <w:vAlign w:val="center"/>
            <w:hideMark/>
          </w:tcPr>
          <w:p w14:paraId="4888D648"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1</w:t>
            </w:r>
          </w:p>
        </w:tc>
        <w:tc>
          <w:tcPr>
            <w:tcW w:w="1276" w:type="dxa"/>
          </w:tcPr>
          <w:p w14:paraId="0590D64D" w14:textId="77777777" w:rsidR="00E47855" w:rsidRPr="001A3EAA" w:rsidRDefault="00E47855" w:rsidP="00235B78">
            <w:pPr>
              <w:ind w:left="0" w:hanging="2"/>
              <w:jc w:val="center"/>
              <w:rPr>
                <w:rFonts w:ascii="Calibri" w:hAnsi="Calibri" w:cs="Calibri"/>
                <w:b/>
                <w:color w:val="000000"/>
              </w:rPr>
            </w:pPr>
          </w:p>
        </w:tc>
        <w:tc>
          <w:tcPr>
            <w:tcW w:w="1559" w:type="dxa"/>
          </w:tcPr>
          <w:p w14:paraId="5608FF47" w14:textId="77777777" w:rsidR="00E47855" w:rsidRPr="001A3EAA" w:rsidRDefault="00E47855" w:rsidP="00235B78">
            <w:pPr>
              <w:ind w:left="0" w:hanging="2"/>
              <w:jc w:val="center"/>
              <w:rPr>
                <w:rFonts w:ascii="Calibri" w:hAnsi="Calibri" w:cs="Calibri"/>
                <w:b/>
                <w:color w:val="000000"/>
              </w:rPr>
            </w:pPr>
          </w:p>
        </w:tc>
        <w:tc>
          <w:tcPr>
            <w:tcW w:w="1559" w:type="dxa"/>
          </w:tcPr>
          <w:p w14:paraId="2B0EC4DA" w14:textId="77777777" w:rsidR="00E47855" w:rsidRPr="001A3EAA" w:rsidRDefault="00E47855" w:rsidP="00235B78">
            <w:pPr>
              <w:ind w:left="0" w:hanging="2"/>
              <w:jc w:val="center"/>
              <w:rPr>
                <w:rFonts w:ascii="Calibri" w:hAnsi="Calibri" w:cs="Calibri"/>
                <w:b/>
                <w:color w:val="000000"/>
              </w:rPr>
            </w:pPr>
          </w:p>
        </w:tc>
      </w:tr>
      <w:tr w:rsidR="00E47855" w:rsidRPr="00924A03" w14:paraId="22A4C738" w14:textId="70A2B3C9" w:rsidTr="00E47855">
        <w:trPr>
          <w:trHeight w:val="402"/>
        </w:trPr>
        <w:tc>
          <w:tcPr>
            <w:tcW w:w="342" w:type="dxa"/>
            <w:shd w:val="clear" w:color="auto" w:fill="auto"/>
            <w:noWrap/>
            <w:vAlign w:val="bottom"/>
            <w:hideMark/>
          </w:tcPr>
          <w:p w14:paraId="1801C9F8"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29</w:t>
            </w:r>
          </w:p>
        </w:tc>
        <w:tc>
          <w:tcPr>
            <w:tcW w:w="2375" w:type="dxa"/>
            <w:shd w:val="clear" w:color="auto" w:fill="auto"/>
            <w:vAlign w:val="center"/>
            <w:hideMark/>
          </w:tcPr>
          <w:p w14:paraId="17ADDD07" w14:textId="77777777" w:rsidR="00E47855" w:rsidRPr="00924A03" w:rsidRDefault="00E47855" w:rsidP="00235B78">
            <w:pPr>
              <w:ind w:left="0" w:hanging="2"/>
              <w:jc w:val="center"/>
              <w:rPr>
                <w:rFonts w:ascii="Calibri" w:hAnsi="Calibri" w:cs="Calibri"/>
              </w:rPr>
            </w:pPr>
            <w:r w:rsidRPr="00924A03">
              <w:rPr>
                <w:rFonts w:ascii="Calibri" w:hAnsi="Calibri" w:cs="Calibri"/>
              </w:rPr>
              <w:t>Estufa de secagem e esterilização</w:t>
            </w:r>
          </w:p>
        </w:tc>
        <w:tc>
          <w:tcPr>
            <w:tcW w:w="1678" w:type="dxa"/>
            <w:shd w:val="clear" w:color="auto" w:fill="auto"/>
            <w:vAlign w:val="center"/>
            <w:hideMark/>
          </w:tcPr>
          <w:p w14:paraId="04051649" w14:textId="77777777" w:rsidR="00E47855" w:rsidRPr="00924A03" w:rsidRDefault="00E47855" w:rsidP="00235B78">
            <w:pPr>
              <w:ind w:left="0" w:hanging="2"/>
              <w:jc w:val="center"/>
              <w:rPr>
                <w:rFonts w:ascii="Calibri" w:hAnsi="Calibri" w:cs="Calibri"/>
              </w:rPr>
            </w:pPr>
            <w:r w:rsidRPr="00924A03">
              <w:rPr>
                <w:rFonts w:ascii="Calibri" w:hAnsi="Calibri" w:cs="Calibri"/>
              </w:rPr>
              <w:t>FANEM</w:t>
            </w:r>
          </w:p>
        </w:tc>
        <w:tc>
          <w:tcPr>
            <w:tcW w:w="2185" w:type="dxa"/>
            <w:shd w:val="clear" w:color="auto" w:fill="auto"/>
            <w:vAlign w:val="center"/>
            <w:hideMark/>
          </w:tcPr>
          <w:p w14:paraId="52349F99" w14:textId="77777777" w:rsidR="00E47855" w:rsidRPr="00924A03" w:rsidRDefault="00E47855" w:rsidP="00235B78">
            <w:pPr>
              <w:ind w:left="0" w:hanging="2"/>
              <w:jc w:val="center"/>
              <w:rPr>
                <w:rFonts w:ascii="Calibri" w:hAnsi="Calibri" w:cs="Calibri"/>
              </w:rPr>
            </w:pPr>
            <w:r w:rsidRPr="00924A03">
              <w:rPr>
                <w:rFonts w:ascii="Calibri" w:hAnsi="Calibri" w:cs="Calibri"/>
              </w:rPr>
              <w:t>315 SE</w:t>
            </w:r>
          </w:p>
        </w:tc>
        <w:tc>
          <w:tcPr>
            <w:tcW w:w="2800" w:type="dxa"/>
            <w:shd w:val="clear" w:color="auto" w:fill="auto"/>
            <w:vAlign w:val="center"/>
            <w:hideMark/>
          </w:tcPr>
          <w:p w14:paraId="47DB8972"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em pelo menos 3 pontos distribuídos ao longo da faixa de temperatura de trabalho do equipamento</w:t>
            </w:r>
          </w:p>
        </w:tc>
        <w:tc>
          <w:tcPr>
            <w:tcW w:w="1416" w:type="dxa"/>
            <w:shd w:val="clear" w:color="auto" w:fill="auto"/>
            <w:noWrap/>
            <w:vAlign w:val="center"/>
            <w:hideMark/>
          </w:tcPr>
          <w:p w14:paraId="349065F9"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3</w:t>
            </w:r>
          </w:p>
        </w:tc>
        <w:tc>
          <w:tcPr>
            <w:tcW w:w="1276" w:type="dxa"/>
          </w:tcPr>
          <w:p w14:paraId="03C9EFC7" w14:textId="77777777" w:rsidR="00E47855" w:rsidRPr="001A3EAA" w:rsidRDefault="00E47855" w:rsidP="00235B78">
            <w:pPr>
              <w:ind w:left="0" w:hanging="2"/>
              <w:jc w:val="center"/>
              <w:rPr>
                <w:rFonts w:ascii="Calibri" w:hAnsi="Calibri" w:cs="Calibri"/>
                <w:b/>
                <w:color w:val="000000"/>
              </w:rPr>
            </w:pPr>
          </w:p>
        </w:tc>
        <w:tc>
          <w:tcPr>
            <w:tcW w:w="1559" w:type="dxa"/>
          </w:tcPr>
          <w:p w14:paraId="62ED68BE" w14:textId="77777777" w:rsidR="00E47855" w:rsidRPr="001A3EAA" w:rsidRDefault="00E47855" w:rsidP="00235B78">
            <w:pPr>
              <w:ind w:left="0" w:hanging="2"/>
              <w:jc w:val="center"/>
              <w:rPr>
                <w:rFonts w:ascii="Calibri" w:hAnsi="Calibri" w:cs="Calibri"/>
                <w:b/>
                <w:color w:val="000000"/>
              </w:rPr>
            </w:pPr>
          </w:p>
        </w:tc>
        <w:tc>
          <w:tcPr>
            <w:tcW w:w="1559" w:type="dxa"/>
          </w:tcPr>
          <w:p w14:paraId="2CD828FF" w14:textId="77777777" w:rsidR="00E47855" w:rsidRPr="001A3EAA" w:rsidRDefault="00E47855" w:rsidP="00235B78">
            <w:pPr>
              <w:ind w:left="0" w:hanging="2"/>
              <w:jc w:val="center"/>
              <w:rPr>
                <w:rFonts w:ascii="Calibri" w:hAnsi="Calibri" w:cs="Calibri"/>
                <w:b/>
                <w:color w:val="000000"/>
              </w:rPr>
            </w:pPr>
          </w:p>
        </w:tc>
      </w:tr>
      <w:tr w:rsidR="00E47855" w:rsidRPr="00924A03" w14:paraId="253FE1DB" w14:textId="7BA98597" w:rsidTr="00E47855">
        <w:trPr>
          <w:trHeight w:val="402"/>
        </w:trPr>
        <w:tc>
          <w:tcPr>
            <w:tcW w:w="342" w:type="dxa"/>
            <w:shd w:val="clear" w:color="auto" w:fill="auto"/>
            <w:noWrap/>
            <w:vAlign w:val="bottom"/>
            <w:hideMark/>
          </w:tcPr>
          <w:p w14:paraId="267B66F1"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30</w:t>
            </w:r>
          </w:p>
        </w:tc>
        <w:tc>
          <w:tcPr>
            <w:tcW w:w="2375" w:type="dxa"/>
            <w:shd w:val="clear" w:color="auto" w:fill="auto"/>
            <w:vAlign w:val="center"/>
            <w:hideMark/>
          </w:tcPr>
          <w:p w14:paraId="6728FCD9"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Jar</w:t>
            </w:r>
            <w:proofErr w:type="spellEnd"/>
            <w:r w:rsidRPr="00924A03">
              <w:rPr>
                <w:rFonts w:ascii="Calibri" w:hAnsi="Calibri" w:cs="Calibri"/>
              </w:rPr>
              <w:t xml:space="preserve"> </w:t>
            </w:r>
            <w:proofErr w:type="spellStart"/>
            <w:r w:rsidRPr="00924A03">
              <w:rPr>
                <w:rFonts w:ascii="Calibri" w:hAnsi="Calibri" w:cs="Calibri"/>
              </w:rPr>
              <w:t>test</w:t>
            </w:r>
            <w:proofErr w:type="spellEnd"/>
          </w:p>
        </w:tc>
        <w:tc>
          <w:tcPr>
            <w:tcW w:w="1678" w:type="dxa"/>
            <w:shd w:val="clear" w:color="auto" w:fill="auto"/>
            <w:vAlign w:val="center"/>
            <w:hideMark/>
          </w:tcPr>
          <w:p w14:paraId="2A78EDBF"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PoliControl</w:t>
            </w:r>
            <w:proofErr w:type="spellEnd"/>
          </w:p>
        </w:tc>
        <w:tc>
          <w:tcPr>
            <w:tcW w:w="2185" w:type="dxa"/>
            <w:shd w:val="clear" w:color="auto" w:fill="auto"/>
            <w:vAlign w:val="center"/>
            <w:hideMark/>
          </w:tcPr>
          <w:p w14:paraId="7C4574DA"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Floc</w:t>
            </w:r>
            <w:proofErr w:type="spellEnd"/>
            <w:r w:rsidRPr="00924A03">
              <w:rPr>
                <w:rFonts w:ascii="Calibri" w:hAnsi="Calibri" w:cs="Calibri"/>
              </w:rPr>
              <w:t xml:space="preserve"> </w:t>
            </w:r>
            <w:proofErr w:type="spellStart"/>
            <w:r w:rsidRPr="00924A03">
              <w:rPr>
                <w:rFonts w:ascii="Calibri" w:hAnsi="Calibri" w:cs="Calibri"/>
              </w:rPr>
              <w:t>Control</w:t>
            </w:r>
            <w:proofErr w:type="spellEnd"/>
          </w:p>
        </w:tc>
        <w:tc>
          <w:tcPr>
            <w:tcW w:w="2800" w:type="dxa"/>
            <w:shd w:val="clear" w:color="auto" w:fill="auto"/>
            <w:vAlign w:val="center"/>
            <w:hideMark/>
          </w:tcPr>
          <w:p w14:paraId="0FA0BF71"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em pelo menos 3 pontos distribuídos ao longo da faixa de velocidade de trabalho do equipamento</w:t>
            </w:r>
          </w:p>
        </w:tc>
        <w:tc>
          <w:tcPr>
            <w:tcW w:w="1416" w:type="dxa"/>
            <w:shd w:val="clear" w:color="auto" w:fill="auto"/>
            <w:noWrap/>
            <w:vAlign w:val="center"/>
            <w:hideMark/>
          </w:tcPr>
          <w:p w14:paraId="695CB95C"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5</w:t>
            </w:r>
          </w:p>
        </w:tc>
        <w:tc>
          <w:tcPr>
            <w:tcW w:w="1276" w:type="dxa"/>
          </w:tcPr>
          <w:p w14:paraId="2C00B0B8" w14:textId="77777777" w:rsidR="00E47855" w:rsidRPr="001A3EAA" w:rsidRDefault="00E47855" w:rsidP="00235B78">
            <w:pPr>
              <w:ind w:left="0" w:hanging="2"/>
              <w:jc w:val="center"/>
              <w:rPr>
                <w:rFonts w:ascii="Calibri" w:hAnsi="Calibri" w:cs="Calibri"/>
                <w:b/>
                <w:color w:val="000000"/>
              </w:rPr>
            </w:pPr>
          </w:p>
        </w:tc>
        <w:tc>
          <w:tcPr>
            <w:tcW w:w="1559" w:type="dxa"/>
          </w:tcPr>
          <w:p w14:paraId="2A9EA781" w14:textId="77777777" w:rsidR="00E47855" w:rsidRPr="001A3EAA" w:rsidRDefault="00E47855" w:rsidP="00235B78">
            <w:pPr>
              <w:ind w:left="0" w:hanging="2"/>
              <w:jc w:val="center"/>
              <w:rPr>
                <w:rFonts w:ascii="Calibri" w:hAnsi="Calibri" w:cs="Calibri"/>
                <w:b/>
                <w:color w:val="000000"/>
              </w:rPr>
            </w:pPr>
          </w:p>
        </w:tc>
        <w:tc>
          <w:tcPr>
            <w:tcW w:w="1559" w:type="dxa"/>
          </w:tcPr>
          <w:p w14:paraId="3176F295" w14:textId="77777777" w:rsidR="00E47855" w:rsidRPr="001A3EAA" w:rsidRDefault="00E47855" w:rsidP="00235B78">
            <w:pPr>
              <w:ind w:left="0" w:hanging="2"/>
              <w:jc w:val="center"/>
              <w:rPr>
                <w:rFonts w:ascii="Calibri" w:hAnsi="Calibri" w:cs="Calibri"/>
                <w:b/>
                <w:color w:val="000000"/>
              </w:rPr>
            </w:pPr>
          </w:p>
        </w:tc>
      </w:tr>
      <w:tr w:rsidR="00E47855" w:rsidRPr="00924A03" w14:paraId="08933D4F" w14:textId="3B451A5E" w:rsidTr="00E47855">
        <w:trPr>
          <w:trHeight w:val="402"/>
        </w:trPr>
        <w:tc>
          <w:tcPr>
            <w:tcW w:w="342" w:type="dxa"/>
            <w:shd w:val="clear" w:color="auto" w:fill="auto"/>
            <w:noWrap/>
            <w:vAlign w:val="bottom"/>
            <w:hideMark/>
          </w:tcPr>
          <w:p w14:paraId="1EC84376"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31</w:t>
            </w:r>
          </w:p>
        </w:tc>
        <w:tc>
          <w:tcPr>
            <w:tcW w:w="2375" w:type="dxa"/>
            <w:shd w:val="clear" w:color="auto" w:fill="auto"/>
            <w:vAlign w:val="center"/>
            <w:hideMark/>
          </w:tcPr>
          <w:p w14:paraId="03D0C27D" w14:textId="77777777" w:rsidR="00E47855" w:rsidRPr="00924A03" w:rsidRDefault="00E47855" w:rsidP="00235B78">
            <w:pPr>
              <w:ind w:left="0" w:hanging="2"/>
              <w:jc w:val="center"/>
              <w:rPr>
                <w:rFonts w:ascii="Calibri" w:hAnsi="Calibri" w:cs="Calibri"/>
              </w:rPr>
            </w:pPr>
            <w:r w:rsidRPr="00924A03">
              <w:rPr>
                <w:rFonts w:ascii="Calibri" w:hAnsi="Calibri" w:cs="Calibri"/>
              </w:rPr>
              <w:t>Medidor de pH de bancada</w:t>
            </w:r>
          </w:p>
        </w:tc>
        <w:tc>
          <w:tcPr>
            <w:tcW w:w="1678" w:type="dxa"/>
            <w:shd w:val="clear" w:color="auto" w:fill="auto"/>
            <w:vAlign w:val="center"/>
            <w:hideMark/>
          </w:tcPr>
          <w:p w14:paraId="7AC1E6DC"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Thermo</w:t>
            </w:r>
            <w:proofErr w:type="spellEnd"/>
            <w:r w:rsidRPr="00924A03">
              <w:rPr>
                <w:rFonts w:ascii="Calibri" w:hAnsi="Calibri" w:cs="Calibri"/>
              </w:rPr>
              <w:t xml:space="preserve"> </w:t>
            </w:r>
            <w:proofErr w:type="spellStart"/>
            <w:r w:rsidRPr="00924A03">
              <w:rPr>
                <w:rFonts w:ascii="Calibri" w:hAnsi="Calibri" w:cs="Calibri"/>
              </w:rPr>
              <w:t>Scientific</w:t>
            </w:r>
            <w:proofErr w:type="spellEnd"/>
          </w:p>
        </w:tc>
        <w:tc>
          <w:tcPr>
            <w:tcW w:w="2185" w:type="dxa"/>
            <w:shd w:val="clear" w:color="auto" w:fill="auto"/>
            <w:vAlign w:val="center"/>
            <w:hideMark/>
          </w:tcPr>
          <w:p w14:paraId="7BC281A0" w14:textId="77777777" w:rsidR="00E47855" w:rsidRPr="00924A03" w:rsidRDefault="00E47855" w:rsidP="00235B78">
            <w:pPr>
              <w:ind w:left="0" w:hanging="2"/>
              <w:jc w:val="center"/>
              <w:rPr>
                <w:rFonts w:ascii="Calibri" w:hAnsi="Calibri" w:cs="Calibri"/>
              </w:rPr>
            </w:pPr>
            <w:r w:rsidRPr="00924A03">
              <w:rPr>
                <w:rFonts w:ascii="Calibri" w:hAnsi="Calibri" w:cs="Calibri"/>
              </w:rPr>
              <w:t>Orion star A211</w:t>
            </w:r>
          </w:p>
        </w:tc>
        <w:tc>
          <w:tcPr>
            <w:tcW w:w="2800" w:type="dxa"/>
            <w:shd w:val="clear" w:color="auto" w:fill="auto"/>
            <w:vAlign w:val="center"/>
            <w:hideMark/>
          </w:tcPr>
          <w:p w14:paraId="6FF3D321"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Deverá ser realizada a calibração dos sensores de pH, </w:t>
            </w:r>
            <w:proofErr w:type="spellStart"/>
            <w:r w:rsidRPr="00924A03">
              <w:rPr>
                <w:rFonts w:ascii="Calibri" w:hAnsi="Calibri" w:cs="Calibri"/>
              </w:rPr>
              <w:t>mV</w:t>
            </w:r>
            <w:proofErr w:type="spellEnd"/>
            <w:r w:rsidRPr="00924A03">
              <w:rPr>
                <w:rFonts w:ascii="Calibri" w:hAnsi="Calibri" w:cs="Calibri"/>
              </w:rPr>
              <w:t>/</w:t>
            </w:r>
            <w:proofErr w:type="spellStart"/>
            <w:r w:rsidRPr="00924A03">
              <w:rPr>
                <w:rFonts w:ascii="Calibri" w:hAnsi="Calibri" w:cs="Calibri"/>
              </w:rPr>
              <w:t>RmV</w:t>
            </w:r>
            <w:proofErr w:type="spellEnd"/>
            <w:r w:rsidRPr="00924A03">
              <w:rPr>
                <w:rFonts w:ascii="Calibri" w:hAnsi="Calibri" w:cs="Calibri"/>
              </w:rPr>
              <w:t xml:space="preserve"> e temperatura em pelo menos 3 pontos distribuídos ao longo da capacidade de medição do instrumento</w:t>
            </w:r>
          </w:p>
        </w:tc>
        <w:tc>
          <w:tcPr>
            <w:tcW w:w="1416" w:type="dxa"/>
            <w:shd w:val="clear" w:color="auto" w:fill="auto"/>
            <w:noWrap/>
            <w:vAlign w:val="center"/>
            <w:hideMark/>
          </w:tcPr>
          <w:p w14:paraId="10EA5388"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1</w:t>
            </w:r>
          </w:p>
        </w:tc>
        <w:tc>
          <w:tcPr>
            <w:tcW w:w="1276" w:type="dxa"/>
          </w:tcPr>
          <w:p w14:paraId="55478F0B" w14:textId="77777777" w:rsidR="00E47855" w:rsidRPr="001A3EAA" w:rsidRDefault="00E47855" w:rsidP="00235B78">
            <w:pPr>
              <w:ind w:left="0" w:hanging="2"/>
              <w:jc w:val="center"/>
              <w:rPr>
                <w:rFonts w:ascii="Calibri" w:hAnsi="Calibri" w:cs="Calibri"/>
                <w:b/>
                <w:color w:val="000000"/>
              </w:rPr>
            </w:pPr>
          </w:p>
        </w:tc>
        <w:tc>
          <w:tcPr>
            <w:tcW w:w="1559" w:type="dxa"/>
          </w:tcPr>
          <w:p w14:paraId="6A470591" w14:textId="77777777" w:rsidR="00E47855" w:rsidRPr="001A3EAA" w:rsidRDefault="00E47855" w:rsidP="00235B78">
            <w:pPr>
              <w:ind w:left="0" w:hanging="2"/>
              <w:jc w:val="center"/>
              <w:rPr>
                <w:rFonts w:ascii="Calibri" w:hAnsi="Calibri" w:cs="Calibri"/>
                <w:b/>
                <w:color w:val="000000"/>
              </w:rPr>
            </w:pPr>
          </w:p>
        </w:tc>
        <w:tc>
          <w:tcPr>
            <w:tcW w:w="1559" w:type="dxa"/>
          </w:tcPr>
          <w:p w14:paraId="651152A0" w14:textId="77777777" w:rsidR="00E47855" w:rsidRPr="001A3EAA" w:rsidRDefault="00E47855" w:rsidP="00235B78">
            <w:pPr>
              <w:ind w:left="0" w:hanging="2"/>
              <w:jc w:val="center"/>
              <w:rPr>
                <w:rFonts w:ascii="Calibri" w:hAnsi="Calibri" w:cs="Calibri"/>
                <w:b/>
                <w:color w:val="000000"/>
              </w:rPr>
            </w:pPr>
          </w:p>
        </w:tc>
      </w:tr>
      <w:tr w:rsidR="00E47855" w:rsidRPr="00924A03" w14:paraId="2EE27802" w14:textId="649BB318" w:rsidTr="00E47855">
        <w:trPr>
          <w:trHeight w:val="402"/>
        </w:trPr>
        <w:tc>
          <w:tcPr>
            <w:tcW w:w="342" w:type="dxa"/>
            <w:shd w:val="clear" w:color="auto" w:fill="auto"/>
            <w:noWrap/>
            <w:vAlign w:val="bottom"/>
            <w:hideMark/>
          </w:tcPr>
          <w:p w14:paraId="13A3BC52"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32</w:t>
            </w:r>
          </w:p>
        </w:tc>
        <w:tc>
          <w:tcPr>
            <w:tcW w:w="2375" w:type="dxa"/>
            <w:shd w:val="clear" w:color="auto" w:fill="auto"/>
            <w:vAlign w:val="center"/>
            <w:hideMark/>
          </w:tcPr>
          <w:p w14:paraId="0B7C473F"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Turbidímetro</w:t>
            </w:r>
            <w:proofErr w:type="spellEnd"/>
          </w:p>
        </w:tc>
        <w:tc>
          <w:tcPr>
            <w:tcW w:w="1678" w:type="dxa"/>
            <w:shd w:val="clear" w:color="auto" w:fill="auto"/>
            <w:noWrap/>
            <w:vAlign w:val="center"/>
            <w:hideMark/>
          </w:tcPr>
          <w:p w14:paraId="39C5EAD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HACH</w:t>
            </w:r>
          </w:p>
        </w:tc>
        <w:tc>
          <w:tcPr>
            <w:tcW w:w="2185" w:type="dxa"/>
            <w:shd w:val="clear" w:color="auto" w:fill="auto"/>
            <w:noWrap/>
            <w:vAlign w:val="center"/>
            <w:hideMark/>
          </w:tcPr>
          <w:p w14:paraId="78D01C37"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2100</w:t>
            </w:r>
          </w:p>
        </w:tc>
        <w:tc>
          <w:tcPr>
            <w:tcW w:w="2800" w:type="dxa"/>
            <w:shd w:val="clear" w:color="auto" w:fill="auto"/>
            <w:vAlign w:val="center"/>
            <w:hideMark/>
          </w:tcPr>
          <w:p w14:paraId="62D75474"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capacidade de medição do instrumento.</w:t>
            </w:r>
          </w:p>
        </w:tc>
        <w:tc>
          <w:tcPr>
            <w:tcW w:w="1416" w:type="dxa"/>
            <w:shd w:val="clear" w:color="auto" w:fill="auto"/>
            <w:noWrap/>
            <w:vAlign w:val="center"/>
            <w:hideMark/>
          </w:tcPr>
          <w:p w14:paraId="2899C9E1"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0FA31DB6" w14:textId="77777777" w:rsidR="00E47855" w:rsidRPr="001A3EAA" w:rsidRDefault="00E47855" w:rsidP="00235B78">
            <w:pPr>
              <w:ind w:left="0" w:hanging="2"/>
              <w:jc w:val="center"/>
              <w:rPr>
                <w:rFonts w:ascii="Calibri" w:hAnsi="Calibri" w:cs="Calibri"/>
                <w:b/>
                <w:color w:val="000000"/>
              </w:rPr>
            </w:pPr>
          </w:p>
        </w:tc>
        <w:tc>
          <w:tcPr>
            <w:tcW w:w="1559" w:type="dxa"/>
          </w:tcPr>
          <w:p w14:paraId="34EB4151" w14:textId="77777777" w:rsidR="00E47855" w:rsidRPr="001A3EAA" w:rsidRDefault="00E47855" w:rsidP="00235B78">
            <w:pPr>
              <w:ind w:left="0" w:hanging="2"/>
              <w:jc w:val="center"/>
              <w:rPr>
                <w:rFonts w:ascii="Calibri" w:hAnsi="Calibri" w:cs="Calibri"/>
                <w:b/>
                <w:color w:val="000000"/>
              </w:rPr>
            </w:pPr>
          </w:p>
        </w:tc>
        <w:tc>
          <w:tcPr>
            <w:tcW w:w="1559" w:type="dxa"/>
          </w:tcPr>
          <w:p w14:paraId="443279EF" w14:textId="77777777" w:rsidR="00E47855" w:rsidRPr="001A3EAA" w:rsidRDefault="00E47855" w:rsidP="00235B78">
            <w:pPr>
              <w:ind w:left="0" w:hanging="2"/>
              <w:jc w:val="center"/>
              <w:rPr>
                <w:rFonts w:ascii="Calibri" w:hAnsi="Calibri" w:cs="Calibri"/>
                <w:b/>
                <w:color w:val="000000"/>
              </w:rPr>
            </w:pPr>
          </w:p>
        </w:tc>
      </w:tr>
      <w:tr w:rsidR="00E47855" w:rsidRPr="00924A03" w14:paraId="69F8CE44" w14:textId="5F7C93F9" w:rsidTr="00E47855">
        <w:trPr>
          <w:trHeight w:val="402"/>
        </w:trPr>
        <w:tc>
          <w:tcPr>
            <w:tcW w:w="342" w:type="dxa"/>
            <w:shd w:val="clear" w:color="auto" w:fill="auto"/>
            <w:noWrap/>
            <w:vAlign w:val="bottom"/>
            <w:hideMark/>
          </w:tcPr>
          <w:p w14:paraId="4122B234"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33</w:t>
            </w:r>
          </w:p>
        </w:tc>
        <w:tc>
          <w:tcPr>
            <w:tcW w:w="2375" w:type="dxa"/>
            <w:shd w:val="clear" w:color="auto" w:fill="auto"/>
            <w:vAlign w:val="center"/>
            <w:hideMark/>
          </w:tcPr>
          <w:p w14:paraId="6B1B47AF"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Colorímetro</w:t>
            </w:r>
            <w:proofErr w:type="spellEnd"/>
            <w:r w:rsidRPr="00924A03">
              <w:rPr>
                <w:rFonts w:ascii="Calibri" w:hAnsi="Calibri" w:cs="Calibri"/>
                <w:color w:val="000000"/>
              </w:rPr>
              <w:t xml:space="preserve"> para análise de pH e cloro</w:t>
            </w:r>
          </w:p>
        </w:tc>
        <w:tc>
          <w:tcPr>
            <w:tcW w:w="1678" w:type="dxa"/>
            <w:shd w:val="clear" w:color="auto" w:fill="auto"/>
            <w:noWrap/>
            <w:vAlign w:val="center"/>
            <w:hideMark/>
          </w:tcPr>
          <w:p w14:paraId="1099F9C4"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HACH</w:t>
            </w:r>
          </w:p>
        </w:tc>
        <w:tc>
          <w:tcPr>
            <w:tcW w:w="2185" w:type="dxa"/>
            <w:shd w:val="clear" w:color="auto" w:fill="auto"/>
            <w:noWrap/>
            <w:vAlign w:val="center"/>
            <w:hideMark/>
          </w:tcPr>
          <w:p w14:paraId="7E0F8AF9"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DR300</w:t>
            </w:r>
          </w:p>
        </w:tc>
        <w:tc>
          <w:tcPr>
            <w:tcW w:w="2800" w:type="dxa"/>
            <w:shd w:val="clear" w:color="auto" w:fill="auto"/>
            <w:vAlign w:val="center"/>
            <w:hideMark/>
          </w:tcPr>
          <w:p w14:paraId="35536A3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capacidade de medição do instrumento, considerando cada um dos parâmetros de medida.</w:t>
            </w:r>
          </w:p>
        </w:tc>
        <w:tc>
          <w:tcPr>
            <w:tcW w:w="1416" w:type="dxa"/>
            <w:shd w:val="clear" w:color="auto" w:fill="auto"/>
            <w:noWrap/>
            <w:vAlign w:val="center"/>
            <w:hideMark/>
          </w:tcPr>
          <w:p w14:paraId="1F6111E9"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3</w:t>
            </w:r>
          </w:p>
        </w:tc>
        <w:tc>
          <w:tcPr>
            <w:tcW w:w="1276" w:type="dxa"/>
          </w:tcPr>
          <w:p w14:paraId="411C303B" w14:textId="77777777" w:rsidR="00E47855" w:rsidRPr="001A3EAA" w:rsidRDefault="00E47855" w:rsidP="00235B78">
            <w:pPr>
              <w:ind w:left="0" w:hanging="2"/>
              <w:jc w:val="center"/>
              <w:rPr>
                <w:rFonts w:ascii="Calibri" w:hAnsi="Calibri" w:cs="Calibri"/>
                <w:b/>
                <w:color w:val="000000"/>
              </w:rPr>
            </w:pPr>
          </w:p>
        </w:tc>
        <w:tc>
          <w:tcPr>
            <w:tcW w:w="1559" w:type="dxa"/>
          </w:tcPr>
          <w:p w14:paraId="5F21E5C7" w14:textId="77777777" w:rsidR="00E47855" w:rsidRPr="001A3EAA" w:rsidRDefault="00E47855" w:rsidP="00235B78">
            <w:pPr>
              <w:ind w:left="0" w:hanging="2"/>
              <w:jc w:val="center"/>
              <w:rPr>
                <w:rFonts w:ascii="Calibri" w:hAnsi="Calibri" w:cs="Calibri"/>
                <w:b/>
                <w:color w:val="000000"/>
              </w:rPr>
            </w:pPr>
          </w:p>
        </w:tc>
        <w:tc>
          <w:tcPr>
            <w:tcW w:w="1559" w:type="dxa"/>
          </w:tcPr>
          <w:p w14:paraId="4945A29B" w14:textId="77777777" w:rsidR="00E47855" w:rsidRPr="001A3EAA" w:rsidRDefault="00E47855" w:rsidP="00235B78">
            <w:pPr>
              <w:ind w:left="0" w:hanging="2"/>
              <w:jc w:val="center"/>
              <w:rPr>
                <w:rFonts w:ascii="Calibri" w:hAnsi="Calibri" w:cs="Calibri"/>
                <w:b/>
                <w:color w:val="000000"/>
              </w:rPr>
            </w:pPr>
          </w:p>
        </w:tc>
      </w:tr>
      <w:tr w:rsidR="00E47855" w:rsidRPr="00924A03" w14:paraId="32E34BA0" w14:textId="0F7BE469" w:rsidTr="00E47855">
        <w:trPr>
          <w:trHeight w:val="402"/>
        </w:trPr>
        <w:tc>
          <w:tcPr>
            <w:tcW w:w="342" w:type="dxa"/>
            <w:shd w:val="clear" w:color="auto" w:fill="auto"/>
            <w:noWrap/>
            <w:vAlign w:val="bottom"/>
            <w:hideMark/>
          </w:tcPr>
          <w:p w14:paraId="090DF081"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34</w:t>
            </w:r>
          </w:p>
        </w:tc>
        <w:tc>
          <w:tcPr>
            <w:tcW w:w="2375" w:type="dxa"/>
            <w:shd w:val="clear" w:color="auto" w:fill="auto"/>
            <w:vAlign w:val="center"/>
            <w:hideMark/>
          </w:tcPr>
          <w:p w14:paraId="76D04A9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Balança digital</w:t>
            </w:r>
          </w:p>
        </w:tc>
        <w:tc>
          <w:tcPr>
            <w:tcW w:w="1678" w:type="dxa"/>
            <w:shd w:val="clear" w:color="auto" w:fill="auto"/>
            <w:noWrap/>
            <w:vAlign w:val="center"/>
            <w:hideMark/>
          </w:tcPr>
          <w:p w14:paraId="2FCB93B9"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GEHAKA</w:t>
            </w:r>
          </w:p>
        </w:tc>
        <w:tc>
          <w:tcPr>
            <w:tcW w:w="2185" w:type="dxa"/>
            <w:shd w:val="clear" w:color="auto" w:fill="auto"/>
            <w:noWrap/>
            <w:vAlign w:val="center"/>
            <w:hideMark/>
          </w:tcPr>
          <w:p w14:paraId="2FEEF1A8"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BR II 400</w:t>
            </w:r>
          </w:p>
        </w:tc>
        <w:tc>
          <w:tcPr>
            <w:tcW w:w="2800" w:type="dxa"/>
            <w:shd w:val="clear" w:color="auto" w:fill="auto"/>
            <w:vAlign w:val="center"/>
            <w:hideMark/>
          </w:tcPr>
          <w:p w14:paraId="7CB97E8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40A5C780"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69FB3EA6" w14:textId="77777777" w:rsidR="00E47855" w:rsidRPr="001A3EAA" w:rsidRDefault="00E47855" w:rsidP="00235B78">
            <w:pPr>
              <w:ind w:left="0" w:hanging="2"/>
              <w:jc w:val="center"/>
              <w:rPr>
                <w:rFonts w:ascii="Calibri" w:hAnsi="Calibri" w:cs="Calibri"/>
                <w:b/>
                <w:color w:val="000000"/>
              </w:rPr>
            </w:pPr>
          </w:p>
        </w:tc>
        <w:tc>
          <w:tcPr>
            <w:tcW w:w="1559" w:type="dxa"/>
          </w:tcPr>
          <w:p w14:paraId="61EAB178" w14:textId="77777777" w:rsidR="00E47855" w:rsidRPr="001A3EAA" w:rsidRDefault="00E47855" w:rsidP="00235B78">
            <w:pPr>
              <w:ind w:left="0" w:hanging="2"/>
              <w:jc w:val="center"/>
              <w:rPr>
                <w:rFonts w:ascii="Calibri" w:hAnsi="Calibri" w:cs="Calibri"/>
                <w:b/>
                <w:color w:val="000000"/>
              </w:rPr>
            </w:pPr>
          </w:p>
        </w:tc>
        <w:tc>
          <w:tcPr>
            <w:tcW w:w="1559" w:type="dxa"/>
          </w:tcPr>
          <w:p w14:paraId="1EF64A4B" w14:textId="77777777" w:rsidR="00E47855" w:rsidRPr="001A3EAA" w:rsidRDefault="00E47855" w:rsidP="00235B78">
            <w:pPr>
              <w:ind w:left="0" w:hanging="2"/>
              <w:jc w:val="center"/>
              <w:rPr>
                <w:rFonts w:ascii="Calibri" w:hAnsi="Calibri" w:cs="Calibri"/>
                <w:b/>
                <w:color w:val="000000"/>
              </w:rPr>
            </w:pPr>
          </w:p>
        </w:tc>
      </w:tr>
      <w:tr w:rsidR="00E47855" w:rsidRPr="00924A03" w14:paraId="4145102B" w14:textId="698CD0EC" w:rsidTr="00E47855">
        <w:trPr>
          <w:trHeight w:val="402"/>
        </w:trPr>
        <w:tc>
          <w:tcPr>
            <w:tcW w:w="342" w:type="dxa"/>
            <w:shd w:val="clear" w:color="auto" w:fill="auto"/>
            <w:noWrap/>
            <w:vAlign w:val="bottom"/>
            <w:hideMark/>
          </w:tcPr>
          <w:p w14:paraId="54D8FD3C"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35</w:t>
            </w:r>
          </w:p>
        </w:tc>
        <w:tc>
          <w:tcPr>
            <w:tcW w:w="2375" w:type="dxa"/>
            <w:shd w:val="clear" w:color="auto" w:fill="auto"/>
            <w:vAlign w:val="center"/>
            <w:hideMark/>
          </w:tcPr>
          <w:p w14:paraId="2377C4E9"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Medidor de cloro</w:t>
            </w:r>
          </w:p>
        </w:tc>
        <w:tc>
          <w:tcPr>
            <w:tcW w:w="1678" w:type="dxa"/>
            <w:shd w:val="clear" w:color="auto" w:fill="auto"/>
            <w:noWrap/>
            <w:vAlign w:val="center"/>
            <w:hideMark/>
          </w:tcPr>
          <w:p w14:paraId="44C9D784"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KONTROL</w:t>
            </w:r>
          </w:p>
        </w:tc>
        <w:tc>
          <w:tcPr>
            <w:tcW w:w="2185" w:type="dxa"/>
            <w:shd w:val="clear" w:color="auto" w:fill="auto"/>
            <w:noWrap/>
            <w:vAlign w:val="center"/>
            <w:hideMark/>
          </w:tcPr>
          <w:p w14:paraId="0E5DB7A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KONTROL 8000 PANEL PC</w:t>
            </w:r>
          </w:p>
        </w:tc>
        <w:tc>
          <w:tcPr>
            <w:tcW w:w="2800" w:type="dxa"/>
            <w:shd w:val="clear" w:color="auto" w:fill="auto"/>
            <w:vAlign w:val="center"/>
            <w:hideMark/>
          </w:tcPr>
          <w:p w14:paraId="3C5A3258"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w:t>
            </w:r>
            <w:proofErr w:type="spellStart"/>
            <w:r w:rsidRPr="00924A03">
              <w:rPr>
                <w:rFonts w:ascii="Calibri" w:hAnsi="Calibri" w:cs="Calibri"/>
                <w:color w:val="000000"/>
              </w:rPr>
              <w:t>distribuídosao</w:t>
            </w:r>
            <w:proofErr w:type="spellEnd"/>
            <w:r w:rsidRPr="00924A03">
              <w:rPr>
                <w:rFonts w:ascii="Calibri" w:hAnsi="Calibri" w:cs="Calibri"/>
                <w:color w:val="000000"/>
              </w:rPr>
              <w:t xml:space="preserve"> longo da capacidade de medição do instrumento.</w:t>
            </w:r>
          </w:p>
        </w:tc>
        <w:tc>
          <w:tcPr>
            <w:tcW w:w="1416" w:type="dxa"/>
            <w:shd w:val="clear" w:color="auto" w:fill="auto"/>
            <w:noWrap/>
            <w:vAlign w:val="center"/>
            <w:hideMark/>
          </w:tcPr>
          <w:p w14:paraId="25E44558" w14:textId="77777777" w:rsidR="00E47855" w:rsidRPr="001A3EAA" w:rsidRDefault="00E47855" w:rsidP="00235B78">
            <w:pPr>
              <w:ind w:left="0" w:hanging="2"/>
              <w:jc w:val="center"/>
              <w:rPr>
                <w:rFonts w:ascii="Calibri" w:hAnsi="Calibri" w:cs="Calibri"/>
                <w:b/>
                <w:color w:val="000000"/>
              </w:rPr>
            </w:pPr>
            <w:r w:rsidRPr="001A3EAA">
              <w:rPr>
                <w:rFonts w:ascii="Calibri" w:hAnsi="Calibri" w:cs="Calibri"/>
                <w:b/>
                <w:color w:val="000000"/>
              </w:rPr>
              <w:t>2</w:t>
            </w:r>
          </w:p>
        </w:tc>
        <w:tc>
          <w:tcPr>
            <w:tcW w:w="1276" w:type="dxa"/>
          </w:tcPr>
          <w:p w14:paraId="0B23E6CD" w14:textId="77777777" w:rsidR="00E47855" w:rsidRPr="001A3EAA" w:rsidRDefault="00E47855" w:rsidP="00235B78">
            <w:pPr>
              <w:ind w:left="0" w:hanging="2"/>
              <w:jc w:val="center"/>
              <w:rPr>
                <w:rFonts w:ascii="Calibri" w:hAnsi="Calibri" w:cs="Calibri"/>
                <w:b/>
                <w:color w:val="000000"/>
              </w:rPr>
            </w:pPr>
          </w:p>
        </w:tc>
        <w:tc>
          <w:tcPr>
            <w:tcW w:w="1559" w:type="dxa"/>
          </w:tcPr>
          <w:p w14:paraId="41E5DFB3" w14:textId="77777777" w:rsidR="00E47855" w:rsidRPr="001A3EAA" w:rsidRDefault="00E47855" w:rsidP="00235B78">
            <w:pPr>
              <w:ind w:left="0" w:hanging="2"/>
              <w:jc w:val="center"/>
              <w:rPr>
                <w:rFonts w:ascii="Calibri" w:hAnsi="Calibri" w:cs="Calibri"/>
                <w:b/>
                <w:color w:val="000000"/>
              </w:rPr>
            </w:pPr>
          </w:p>
        </w:tc>
        <w:tc>
          <w:tcPr>
            <w:tcW w:w="1559" w:type="dxa"/>
          </w:tcPr>
          <w:p w14:paraId="5A37D7FB" w14:textId="77777777" w:rsidR="00E47855" w:rsidRPr="001A3EAA" w:rsidRDefault="00E47855" w:rsidP="00235B78">
            <w:pPr>
              <w:ind w:left="0" w:hanging="2"/>
              <w:jc w:val="center"/>
              <w:rPr>
                <w:rFonts w:ascii="Calibri" w:hAnsi="Calibri" w:cs="Calibri"/>
                <w:b/>
                <w:color w:val="000000"/>
              </w:rPr>
            </w:pPr>
          </w:p>
        </w:tc>
      </w:tr>
      <w:tr w:rsidR="00E47855" w:rsidRPr="00924A03" w14:paraId="30A822FA" w14:textId="2B65A7C1" w:rsidTr="00E47855">
        <w:trPr>
          <w:trHeight w:val="402"/>
        </w:trPr>
        <w:tc>
          <w:tcPr>
            <w:tcW w:w="342" w:type="dxa"/>
            <w:shd w:val="clear" w:color="auto" w:fill="auto"/>
            <w:noWrap/>
            <w:vAlign w:val="bottom"/>
            <w:hideMark/>
          </w:tcPr>
          <w:p w14:paraId="118A1B3D"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36</w:t>
            </w:r>
          </w:p>
        </w:tc>
        <w:tc>
          <w:tcPr>
            <w:tcW w:w="2375" w:type="dxa"/>
            <w:shd w:val="clear" w:color="auto" w:fill="auto"/>
            <w:vAlign w:val="center"/>
            <w:hideMark/>
          </w:tcPr>
          <w:p w14:paraId="7A43AFE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BALANÇA DIGITAL</w:t>
            </w:r>
          </w:p>
        </w:tc>
        <w:tc>
          <w:tcPr>
            <w:tcW w:w="1678" w:type="dxa"/>
            <w:shd w:val="clear" w:color="auto" w:fill="auto"/>
            <w:noWrap/>
            <w:vAlign w:val="center"/>
            <w:hideMark/>
          </w:tcPr>
          <w:p w14:paraId="11C0FCD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MARTE</w:t>
            </w:r>
          </w:p>
        </w:tc>
        <w:tc>
          <w:tcPr>
            <w:tcW w:w="2185" w:type="dxa"/>
            <w:shd w:val="clear" w:color="auto" w:fill="auto"/>
            <w:noWrap/>
            <w:vAlign w:val="center"/>
            <w:hideMark/>
          </w:tcPr>
          <w:p w14:paraId="33B1047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AL500</w:t>
            </w:r>
          </w:p>
        </w:tc>
        <w:tc>
          <w:tcPr>
            <w:tcW w:w="2800" w:type="dxa"/>
            <w:shd w:val="clear" w:color="auto" w:fill="auto"/>
            <w:vAlign w:val="center"/>
            <w:hideMark/>
          </w:tcPr>
          <w:p w14:paraId="29046DA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3263906B"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4518F97C"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D8CC85C"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5E15C58"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09C9E33E" w14:textId="61A095E0" w:rsidTr="00E47855">
        <w:trPr>
          <w:trHeight w:val="402"/>
        </w:trPr>
        <w:tc>
          <w:tcPr>
            <w:tcW w:w="342" w:type="dxa"/>
            <w:shd w:val="clear" w:color="auto" w:fill="auto"/>
            <w:noWrap/>
            <w:vAlign w:val="bottom"/>
            <w:hideMark/>
          </w:tcPr>
          <w:p w14:paraId="3D529CF3"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37</w:t>
            </w:r>
          </w:p>
        </w:tc>
        <w:tc>
          <w:tcPr>
            <w:tcW w:w="2375" w:type="dxa"/>
            <w:shd w:val="clear" w:color="auto" w:fill="auto"/>
            <w:vAlign w:val="center"/>
            <w:hideMark/>
          </w:tcPr>
          <w:p w14:paraId="255BDEB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Autoclave vertical</w:t>
            </w:r>
          </w:p>
        </w:tc>
        <w:tc>
          <w:tcPr>
            <w:tcW w:w="1678" w:type="dxa"/>
            <w:shd w:val="clear" w:color="auto" w:fill="auto"/>
            <w:noWrap/>
            <w:vAlign w:val="center"/>
            <w:hideMark/>
          </w:tcPr>
          <w:p w14:paraId="507C9E9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A50</w:t>
            </w:r>
          </w:p>
        </w:tc>
        <w:tc>
          <w:tcPr>
            <w:tcW w:w="2185" w:type="dxa"/>
            <w:shd w:val="clear" w:color="auto" w:fill="auto"/>
            <w:noWrap/>
            <w:vAlign w:val="center"/>
            <w:hideMark/>
          </w:tcPr>
          <w:p w14:paraId="57DC43C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BIO ENG</w:t>
            </w:r>
          </w:p>
        </w:tc>
        <w:tc>
          <w:tcPr>
            <w:tcW w:w="2800" w:type="dxa"/>
            <w:shd w:val="clear" w:color="auto" w:fill="auto"/>
            <w:vAlign w:val="center"/>
            <w:hideMark/>
          </w:tcPr>
          <w:p w14:paraId="3821AD25"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O serviço deverá ser realizado com 3 ciclos de 20 minutos cada, com carga vazia e outros 3 ciclos com carga cheia à 121 °C. A calibração do manômetro deverá ser realizada em pelo menos 3 pontos distribuídos ao longo da capacidade de medição do equipamento.</w:t>
            </w:r>
          </w:p>
        </w:tc>
        <w:tc>
          <w:tcPr>
            <w:tcW w:w="1416" w:type="dxa"/>
            <w:shd w:val="clear" w:color="auto" w:fill="auto"/>
            <w:noWrap/>
            <w:vAlign w:val="center"/>
            <w:hideMark/>
          </w:tcPr>
          <w:p w14:paraId="0BE275B2"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17D147F7"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1D3EA45"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68A2A098"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26F15D70" w14:textId="41F7C87A" w:rsidTr="00E47855">
        <w:trPr>
          <w:trHeight w:val="402"/>
        </w:trPr>
        <w:tc>
          <w:tcPr>
            <w:tcW w:w="342" w:type="dxa"/>
            <w:shd w:val="clear" w:color="auto" w:fill="auto"/>
            <w:noWrap/>
            <w:vAlign w:val="bottom"/>
            <w:hideMark/>
          </w:tcPr>
          <w:p w14:paraId="211F7022"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38</w:t>
            </w:r>
          </w:p>
        </w:tc>
        <w:tc>
          <w:tcPr>
            <w:tcW w:w="2375" w:type="dxa"/>
            <w:shd w:val="clear" w:color="auto" w:fill="auto"/>
            <w:vAlign w:val="center"/>
            <w:hideMark/>
          </w:tcPr>
          <w:p w14:paraId="4E1D7B14"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Medidor </w:t>
            </w:r>
            <w:proofErr w:type="spellStart"/>
            <w:r w:rsidRPr="00924A03">
              <w:rPr>
                <w:rFonts w:ascii="Calibri" w:hAnsi="Calibri" w:cs="Calibri"/>
                <w:color w:val="000000"/>
              </w:rPr>
              <w:t>multiparâmetro</w:t>
            </w:r>
            <w:proofErr w:type="spellEnd"/>
            <w:r w:rsidRPr="00924A03">
              <w:rPr>
                <w:rFonts w:ascii="Calibri" w:hAnsi="Calibri" w:cs="Calibri"/>
                <w:color w:val="000000"/>
              </w:rPr>
              <w:t xml:space="preserve"> </w:t>
            </w:r>
          </w:p>
        </w:tc>
        <w:tc>
          <w:tcPr>
            <w:tcW w:w="1678" w:type="dxa"/>
            <w:shd w:val="clear" w:color="auto" w:fill="auto"/>
            <w:noWrap/>
            <w:vAlign w:val="center"/>
            <w:hideMark/>
          </w:tcPr>
          <w:p w14:paraId="5C0786F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AKSO</w:t>
            </w:r>
          </w:p>
        </w:tc>
        <w:tc>
          <w:tcPr>
            <w:tcW w:w="2185" w:type="dxa"/>
            <w:shd w:val="clear" w:color="auto" w:fill="auto"/>
            <w:noWrap/>
            <w:vAlign w:val="center"/>
            <w:hideMark/>
          </w:tcPr>
          <w:p w14:paraId="27D2276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AK 88</w:t>
            </w:r>
          </w:p>
        </w:tc>
        <w:tc>
          <w:tcPr>
            <w:tcW w:w="2800" w:type="dxa"/>
            <w:shd w:val="clear" w:color="auto" w:fill="auto"/>
            <w:vAlign w:val="center"/>
            <w:hideMark/>
          </w:tcPr>
          <w:p w14:paraId="443F24B7"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instrumento para pH, Alcalinidade, O.D e temperatura.</w:t>
            </w:r>
          </w:p>
        </w:tc>
        <w:tc>
          <w:tcPr>
            <w:tcW w:w="1416" w:type="dxa"/>
            <w:shd w:val="clear" w:color="auto" w:fill="auto"/>
            <w:noWrap/>
            <w:vAlign w:val="center"/>
            <w:hideMark/>
          </w:tcPr>
          <w:p w14:paraId="7F637E4D"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0F038F26"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30B213FC"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9D2C151"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64AAC4C7" w14:textId="054F27D5" w:rsidTr="00E47855">
        <w:trPr>
          <w:trHeight w:val="402"/>
        </w:trPr>
        <w:tc>
          <w:tcPr>
            <w:tcW w:w="342" w:type="dxa"/>
            <w:shd w:val="clear" w:color="auto" w:fill="auto"/>
            <w:noWrap/>
            <w:vAlign w:val="bottom"/>
            <w:hideMark/>
          </w:tcPr>
          <w:p w14:paraId="149A6922"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39</w:t>
            </w:r>
          </w:p>
        </w:tc>
        <w:tc>
          <w:tcPr>
            <w:tcW w:w="2375" w:type="dxa"/>
            <w:shd w:val="clear" w:color="auto" w:fill="auto"/>
            <w:vAlign w:val="center"/>
            <w:hideMark/>
          </w:tcPr>
          <w:p w14:paraId="02BFEFDB"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Colorímetro</w:t>
            </w:r>
            <w:proofErr w:type="spellEnd"/>
            <w:r w:rsidRPr="00924A03">
              <w:rPr>
                <w:rFonts w:ascii="Calibri" w:hAnsi="Calibri" w:cs="Calibri"/>
                <w:color w:val="000000"/>
              </w:rPr>
              <w:t xml:space="preserve"> Digital de Cloro e pH</w:t>
            </w:r>
          </w:p>
        </w:tc>
        <w:tc>
          <w:tcPr>
            <w:tcW w:w="1678" w:type="dxa"/>
            <w:shd w:val="clear" w:color="auto" w:fill="auto"/>
            <w:noWrap/>
            <w:vAlign w:val="center"/>
            <w:hideMark/>
          </w:tcPr>
          <w:p w14:paraId="1861685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DEL LAB</w:t>
            </w:r>
          </w:p>
        </w:tc>
        <w:tc>
          <w:tcPr>
            <w:tcW w:w="2185" w:type="dxa"/>
            <w:shd w:val="clear" w:color="auto" w:fill="auto"/>
            <w:noWrap/>
            <w:vAlign w:val="center"/>
            <w:hideMark/>
          </w:tcPr>
          <w:p w14:paraId="6BEDC6C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DL-CPH</w:t>
            </w:r>
          </w:p>
        </w:tc>
        <w:tc>
          <w:tcPr>
            <w:tcW w:w="2800" w:type="dxa"/>
            <w:shd w:val="clear" w:color="auto" w:fill="auto"/>
            <w:vAlign w:val="center"/>
            <w:hideMark/>
          </w:tcPr>
          <w:p w14:paraId="1BEE941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instrumento.</w:t>
            </w:r>
          </w:p>
        </w:tc>
        <w:tc>
          <w:tcPr>
            <w:tcW w:w="1416" w:type="dxa"/>
            <w:shd w:val="clear" w:color="auto" w:fill="auto"/>
            <w:noWrap/>
            <w:vAlign w:val="center"/>
            <w:hideMark/>
          </w:tcPr>
          <w:p w14:paraId="4FBB6F54"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46E9166A"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D90FF12"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8B7BCF7"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150EAB72" w14:textId="4BD93E79" w:rsidTr="00E47855">
        <w:trPr>
          <w:trHeight w:val="402"/>
        </w:trPr>
        <w:tc>
          <w:tcPr>
            <w:tcW w:w="342" w:type="dxa"/>
            <w:shd w:val="clear" w:color="auto" w:fill="auto"/>
            <w:noWrap/>
            <w:vAlign w:val="bottom"/>
            <w:hideMark/>
          </w:tcPr>
          <w:p w14:paraId="064BE947"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40</w:t>
            </w:r>
          </w:p>
        </w:tc>
        <w:tc>
          <w:tcPr>
            <w:tcW w:w="2375" w:type="dxa"/>
            <w:shd w:val="clear" w:color="auto" w:fill="auto"/>
            <w:vAlign w:val="center"/>
            <w:hideMark/>
          </w:tcPr>
          <w:p w14:paraId="2940FA3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Medidor de cloro</w:t>
            </w:r>
          </w:p>
        </w:tc>
        <w:tc>
          <w:tcPr>
            <w:tcW w:w="1678" w:type="dxa"/>
            <w:shd w:val="clear" w:color="auto" w:fill="auto"/>
            <w:noWrap/>
            <w:vAlign w:val="center"/>
            <w:hideMark/>
          </w:tcPr>
          <w:p w14:paraId="3CCD183B"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Policontrol</w:t>
            </w:r>
            <w:proofErr w:type="spellEnd"/>
          </w:p>
        </w:tc>
        <w:tc>
          <w:tcPr>
            <w:tcW w:w="2185" w:type="dxa"/>
            <w:shd w:val="clear" w:color="auto" w:fill="auto"/>
            <w:noWrap/>
            <w:vAlign w:val="center"/>
            <w:hideMark/>
          </w:tcPr>
          <w:p w14:paraId="23276501"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aquacolor</w:t>
            </w:r>
            <w:proofErr w:type="spellEnd"/>
            <w:r w:rsidRPr="00924A03">
              <w:rPr>
                <w:rFonts w:ascii="Calibri" w:hAnsi="Calibri" w:cs="Calibri"/>
                <w:color w:val="000000"/>
              </w:rPr>
              <w:t xml:space="preserve"> </w:t>
            </w:r>
            <w:proofErr w:type="spellStart"/>
            <w:r w:rsidRPr="00924A03">
              <w:rPr>
                <w:rFonts w:ascii="Calibri" w:hAnsi="Calibri" w:cs="Calibri"/>
                <w:color w:val="000000"/>
              </w:rPr>
              <w:t>clor</w:t>
            </w:r>
            <w:proofErr w:type="spellEnd"/>
            <w:r w:rsidRPr="00924A03">
              <w:rPr>
                <w:rFonts w:ascii="Calibri" w:hAnsi="Calibri" w:cs="Calibri"/>
                <w:color w:val="000000"/>
              </w:rPr>
              <w:t xml:space="preserve"> FE</w:t>
            </w:r>
          </w:p>
        </w:tc>
        <w:tc>
          <w:tcPr>
            <w:tcW w:w="2800" w:type="dxa"/>
            <w:shd w:val="clear" w:color="auto" w:fill="auto"/>
            <w:vAlign w:val="center"/>
            <w:hideMark/>
          </w:tcPr>
          <w:p w14:paraId="395A9B79"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instrumento para pH, Alcalinidade, O.D e temperatura.</w:t>
            </w:r>
          </w:p>
        </w:tc>
        <w:tc>
          <w:tcPr>
            <w:tcW w:w="1416" w:type="dxa"/>
            <w:shd w:val="clear" w:color="auto" w:fill="auto"/>
            <w:noWrap/>
            <w:vAlign w:val="center"/>
            <w:hideMark/>
          </w:tcPr>
          <w:p w14:paraId="1176C921"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2</w:t>
            </w:r>
          </w:p>
        </w:tc>
        <w:tc>
          <w:tcPr>
            <w:tcW w:w="1276" w:type="dxa"/>
          </w:tcPr>
          <w:p w14:paraId="657BF0F3"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51151FB"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683E93A0"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4FA529E6" w14:textId="43B26200" w:rsidTr="00E47855">
        <w:trPr>
          <w:trHeight w:val="402"/>
        </w:trPr>
        <w:tc>
          <w:tcPr>
            <w:tcW w:w="342" w:type="dxa"/>
            <w:shd w:val="clear" w:color="auto" w:fill="auto"/>
            <w:noWrap/>
            <w:vAlign w:val="bottom"/>
            <w:hideMark/>
          </w:tcPr>
          <w:p w14:paraId="6ED3DE39"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41</w:t>
            </w:r>
          </w:p>
        </w:tc>
        <w:tc>
          <w:tcPr>
            <w:tcW w:w="2375" w:type="dxa"/>
            <w:shd w:val="clear" w:color="auto" w:fill="auto"/>
            <w:vAlign w:val="center"/>
            <w:hideMark/>
          </w:tcPr>
          <w:p w14:paraId="5101182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Estufa Microbiológica</w:t>
            </w:r>
          </w:p>
        </w:tc>
        <w:tc>
          <w:tcPr>
            <w:tcW w:w="1678" w:type="dxa"/>
            <w:shd w:val="clear" w:color="auto" w:fill="auto"/>
            <w:noWrap/>
            <w:vAlign w:val="center"/>
            <w:hideMark/>
          </w:tcPr>
          <w:p w14:paraId="32099712"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Ethik</w:t>
            </w:r>
            <w:proofErr w:type="spellEnd"/>
            <w:r w:rsidRPr="00924A03">
              <w:rPr>
                <w:rFonts w:ascii="Calibri" w:hAnsi="Calibri" w:cs="Calibri"/>
                <w:color w:val="000000"/>
              </w:rPr>
              <w:t xml:space="preserve"> Technology</w:t>
            </w:r>
          </w:p>
        </w:tc>
        <w:tc>
          <w:tcPr>
            <w:tcW w:w="2185" w:type="dxa"/>
            <w:shd w:val="clear" w:color="auto" w:fill="auto"/>
            <w:noWrap/>
            <w:vAlign w:val="center"/>
            <w:hideMark/>
          </w:tcPr>
          <w:p w14:paraId="34F558C5"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410-2 NDR</w:t>
            </w:r>
          </w:p>
        </w:tc>
        <w:tc>
          <w:tcPr>
            <w:tcW w:w="2800" w:type="dxa"/>
            <w:shd w:val="clear" w:color="auto" w:fill="auto"/>
            <w:vAlign w:val="center"/>
            <w:hideMark/>
          </w:tcPr>
          <w:p w14:paraId="435B3F21" w14:textId="77777777" w:rsidR="00E47855" w:rsidRPr="00924A03" w:rsidRDefault="00E47855" w:rsidP="00235B78">
            <w:pPr>
              <w:ind w:left="0" w:hanging="2"/>
              <w:jc w:val="center"/>
              <w:rPr>
                <w:rFonts w:ascii="Calibri" w:hAnsi="Calibri" w:cs="Calibri"/>
              </w:rPr>
            </w:pPr>
            <w:r w:rsidRPr="00924A03">
              <w:rPr>
                <w:rFonts w:ascii="Calibri" w:hAnsi="Calibri" w:cs="Calibri"/>
              </w:rPr>
              <w:t xml:space="preserve">Calibração </w:t>
            </w:r>
            <w:proofErr w:type="spellStart"/>
            <w:r w:rsidRPr="00924A03">
              <w:rPr>
                <w:rFonts w:ascii="Calibri" w:hAnsi="Calibri" w:cs="Calibri"/>
              </w:rPr>
              <w:t>rastreável</w:t>
            </w:r>
            <w:proofErr w:type="spellEnd"/>
            <w:r w:rsidRPr="00924A03">
              <w:rPr>
                <w:rFonts w:ascii="Calibri" w:hAnsi="Calibri" w:cs="Calibri"/>
              </w:rPr>
              <w:t xml:space="preserve"> com emissão de certificado de calibração. A calibração deverá ser feita com pelo menos 3 pontos distribuídos ao longo da faixa de temperatura de trabalho do equipamento.</w:t>
            </w:r>
          </w:p>
        </w:tc>
        <w:tc>
          <w:tcPr>
            <w:tcW w:w="1416" w:type="dxa"/>
            <w:shd w:val="clear" w:color="auto" w:fill="auto"/>
            <w:noWrap/>
            <w:vAlign w:val="center"/>
            <w:hideMark/>
          </w:tcPr>
          <w:p w14:paraId="0433BB4D"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2</w:t>
            </w:r>
          </w:p>
        </w:tc>
        <w:tc>
          <w:tcPr>
            <w:tcW w:w="1276" w:type="dxa"/>
          </w:tcPr>
          <w:p w14:paraId="0D405589"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5769C4B"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D668406"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02D2A49E" w14:textId="50E3B4D8" w:rsidTr="00E47855">
        <w:trPr>
          <w:trHeight w:val="402"/>
        </w:trPr>
        <w:tc>
          <w:tcPr>
            <w:tcW w:w="342" w:type="dxa"/>
            <w:shd w:val="clear" w:color="auto" w:fill="auto"/>
            <w:noWrap/>
            <w:vAlign w:val="bottom"/>
            <w:hideMark/>
          </w:tcPr>
          <w:p w14:paraId="0E454DDA"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42</w:t>
            </w:r>
          </w:p>
        </w:tc>
        <w:tc>
          <w:tcPr>
            <w:tcW w:w="2375" w:type="dxa"/>
            <w:shd w:val="clear" w:color="auto" w:fill="auto"/>
            <w:vAlign w:val="center"/>
            <w:hideMark/>
          </w:tcPr>
          <w:p w14:paraId="13C849E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Balança</w:t>
            </w:r>
          </w:p>
        </w:tc>
        <w:tc>
          <w:tcPr>
            <w:tcW w:w="1678" w:type="dxa"/>
            <w:shd w:val="clear" w:color="auto" w:fill="auto"/>
            <w:noWrap/>
            <w:vAlign w:val="center"/>
            <w:hideMark/>
          </w:tcPr>
          <w:p w14:paraId="05C74AF5"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Shimadzu</w:t>
            </w:r>
            <w:proofErr w:type="spellEnd"/>
          </w:p>
        </w:tc>
        <w:tc>
          <w:tcPr>
            <w:tcW w:w="2185" w:type="dxa"/>
            <w:shd w:val="clear" w:color="auto" w:fill="auto"/>
            <w:noWrap/>
            <w:vAlign w:val="center"/>
            <w:hideMark/>
          </w:tcPr>
          <w:p w14:paraId="4993430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BL320H</w:t>
            </w:r>
          </w:p>
        </w:tc>
        <w:tc>
          <w:tcPr>
            <w:tcW w:w="2800" w:type="dxa"/>
            <w:shd w:val="clear" w:color="auto" w:fill="auto"/>
            <w:vAlign w:val="center"/>
            <w:hideMark/>
          </w:tcPr>
          <w:p w14:paraId="317FACA7"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2B44A09E"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375F20DA"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64678198"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A9D9411"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40007108" w14:textId="1A462299" w:rsidTr="00E47855">
        <w:trPr>
          <w:trHeight w:val="402"/>
        </w:trPr>
        <w:tc>
          <w:tcPr>
            <w:tcW w:w="342" w:type="dxa"/>
            <w:shd w:val="clear" w:color="auto" w:fill="auto"/>
            <w:noWrap/>
            <w:vAlign w:val="bottom"/>
            <w:hideMark/>
          </w:tcPr>
          <w:p w14:paraId="6602055B"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43</w:t>
            </w:r>
          </w:p>
        </w:tc>
        <w:tc>
          <w:tcPr>
            <w:tcW w:w="2375" w:type="dxa"/>
            <w:shd w:val="clear" w:color="auto" w:fill="auto"/>
            <w:vAlign w:val="center"/>
            <w:hideMark/>
          </w:tcPr>
          <w:p w14:paraId="76946A98"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Medidor de pH</w:t>
            </w:r>
          </w:p>
        </w:tc>
        <w:tc>
          <w:tcPr>
            <w:tcW w:w="1678" w:type="dxa"/>
            <w:shd w:val="clear" w:color="auto" w:fill="auto"/>
            <w:noWrap/>
            <w:vAlign w:val="center"/>
            <w:hideMark/>
          </w:tcPr>
          <w:p w14:paraId="36CA47B3"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Mettler</w:t>
            </w:r>
            <w:proofErr w:type="spellEnd"/>
            <w:r w:rsidRPr="00924A03">
              <w:rPr>
                <w:rFonts w:ascii="Calibri" w:hAnsi="Calibri" w:cs="Calibri"/>
                <w:color w:val="000000"/>
              </w:rPr>
              <w:t xml:space="preserve"> Toledo</w:t>
            </w:r>
          </w:p>
        </w:tc>
        <w:tc>
          <w:tcPr>
            <w:tcW w:w="2185" w:type="dxa"/>
            <w:shd w:val="clear" w:color="auto" w:fill="auto"/>
            <w:noWrap/>
            <w:vAlign w:val="center"/>
            <w:hideMark/>
          </w:tcPr>
          <w:p w14:paraId="092D68E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MOD-320</w:t>
            </w:r>
          </w:p>
        </w:tc>
        <w:tc>
          <w:tcPr>
            <w:tcW w:w="2800" w:type="dxa"/>
            <w:shd w:val="clear" w:color="auto" w:fill="auto"/>
            <w:vAlign w:val="center"/>
            <w:hideMark/>
          </w:tcPr>
          <w:p w14:paraId="2E1D6B3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Deverá ser realizada a calibração dos sensores de pH, </w:t>
            </w:r>
            <w:proofErr w:type="spellStart"/>
            <w:r w:rsidRPr="00924A03">
              <w:rPr>
                <w:rFonts w:ascii="Calibri" w:hAnsi="Calibri" w:cs="Calibri"/>
                <w:color w:val="000000"/>
              </w:rPr>
              <w:t>mV</w:t>
            </w:r>
            <w:proofErr w:type="spellEnd"/>
            <w:r w:rsidRPr="00924A03">
              <w:rPr>
                <w:rFonts w:ascii="Calibri" w:hAnsi="Calibri" w:cs="Calibri"/>
                <w:color w:val="000000"/>
              </w:rPr>
              <w:t>, e temperatura em pelo menos 3 pontos distribuídos ao longo da capacidade de medição do instrumento.</w:t>
            </w:r>
          </w:p>
        </w:tc>
        <w:tc>
          <w:tcPr>
            <w:tcW w:w="1416" w:type="dxa"/>
            <w:shd w:val="clear" w:color="auto" w:fill="auto"/>
            <w:noWrap/>
            <w:vAlign w:val="center"/>
            <w:hideMark/>
          </w:tcPr>
          <w:p w14:paraId="23EFC25F"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4E5B3653"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39AE6C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FAA19EE"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18A96B06" w14:textId="0BB18AD8" w:rsidTr="00E47855">
        <w:trPr>
          <w:trHeight w:val="402"/>
        </w:trPr>
        <w:tc>
          <w:tcPr>
            <w:tcW w:w="342" w:type="dxa"/>
            <w:shd w:val="clear" w:color="auto" w:fill="auto"/>
            <w:noWrap/>
            <w:vAlign w:val="bottom"/>
            <w:hideMark/>
          </w:tcPr>
          <w:p w14:paraId="6BFD146C"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44</w:t>
            </w:r>
          </w:p>
        </w:tc>
        <w:tc>
          <w:tcPr>
            <w:tcW w:w="2375" w:type="dxa"/>
            <w:shd w:val="clear" w:color="auto" w:fill="auto"/>
            <w:vAlign w:val="center"/>
            <w:hideMark/>
          </w:tcPr>
          <w:p w14:paraId="67056F3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Estufa para cultura e bacteriologia</w:t>
            </w:r>
          </w:p>
        </w:tc>
        <w:tc>
          <w:tcPr>
            <w:tcW w:w="1678" w:type="dxa"/>
            <w:shd w:val="clear" w:color="auto" w:fill="auto"/>
            <w:noWrap/>
            <w:vAlign w:val="center"/>
            <w:hideMark/>
          </w:tcPr>
          <w:p w14:paraId="568968A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J-PROLAB</w:t>
            </w:r>
          </w:p>
        </w:tc>
        <w:tc>
          <w:tcPr>
            <w:tcW w:w="2185" w:type="dxa"/>
            <w:shd w:val="clear" w:color="auto" w:fill="auto"/>
            <w:noWrap/>
            <w:vAlign w:val="center"/>
            <w:hideMark/>
          </w:tcPr>
          <w:p w14:paraId="708195C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MOD-B1</w:t>
            </w:r>
          </w:p>
        </w:tc>
        <w:tc>
          <w:tcPr>
            <w:tcW w:w="2800" w:type="dxa"/>
            <w:shd w:val="clear" w:color="auto" w:fill="auto"/>
            <w:vAlign w:val="center"/>
            <w:hideMark/>
          </w:tcPr>
          <w:p w14:paraId="365CDB5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w:t>
            </w:r>
          </w:p>
        </w:tc>
        <w:tc>
          <w:tcPr>
            <w:tcW w:w="1416" w:type="dxa"/>
            <w:shd w:val="clear" w:color="auto" w:fill="auto"/>
            <w:noWrap/>
            <w:vAlign w:val="center"/>
            <w:hideMark/>
          </w:tcPr>
          <w:p w14:paraId="34AE2AB6"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5A241369"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35F495BB"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3528299B"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2596D4DD" w14:textId="60D0EE6E" w:rsidTr="00E47855">
        <w:trPr>
          <w:trHeight w:val="402"/>
        </w:trPr>
        <w:tc>
          <w:tcPr>
            <w:tcW w:w="342" w:type="dxa"/>
            <w:shd w:val="clear" w:color="auto" w:fill="auto"/>
            <w:noWrap/>
            <w:vAlign w:val="bottom"/>
            <w:hideMark/>
          </w:tcPr>
          <w:p w14:paraId="367B9607"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45</w:t>
            </w:r>
          </w:p>
        </w:tc>
        <w:tc>
          <w:tcPr>
            <w:tcW w:w="2375" w:type="dxa"/>
            <w:shd w:val="clear" w:color="auto" w:fill="auto"/>
            <w:vAlign w:val="center"/>
            <w:hideMark/>
          </w:tcPr>
          <w:p w14:paraId="3E37640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Estufa para cultura e bacteriologia</w:t>
            </w:r>
          </w:p>
        </w:tc>
        <w:tc>
          <w:tcPr>
            <w:tcW w:w="1678" w:type="dxa"/>
            <w:shd w:val="clear" w:color="auto" w:fill="auto"/>
            <w:noWrap/>
            <w:vAlign w:val="center"/>
            <w:hideMark/>
          </w:tcPr>
          <w:p w14:paraId="6E0475E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FANEM</w:t>
            </w:r>
          </w:p>
        </w:tc>
        <w:tc>
          <w:tcPr>
            <w:tcW w:w="2185" w:type="dxa"/>
            <w:shd w:val="clear" w:color="auto" w:fill="auto"/>
            <w:noWrap/>
            <w:vAlign w:val="center"/>
            <w:hideMark/>
          </w:tcPr>
          <w:p w14:paraId="3C2CA65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MOD-002CB</w:t>
            </w:r>
          </w:p>
        </w:tc>
        <w:tc>
          <w:tcPr>
            <w:tcW w:w="2800" w:type="dxa"/>
            <w:shd w:val="clear" w:color="auto" w:fill="auto"/>
            <w:vAlign w:val="center"/>
            <w:hideMark/>
          </w:tcPr>
          <w:p w14:paraId="17F7308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w:t>
            </w:r>
          </w:p>
        </w:tc>
        <w:tc>
          <w:tcPr>
            <w:tcW w:w="1416" w:type="dxa"/>
            <w:shd w:val="clear" w:color="auto" w:fill="auto"/>
            <w:noWrap/>
            <w:vAlign w:val="center"/>
            <w:hideMark/>
          </w:tcPr>
          <w:p w14:paraId="3977020F"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4A1D896C"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0226BE7"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A57EAF8"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26AC8B7B" w14:textId="29DE1359" w:rsidTr="00E47855">
        <w:trPr>
          <w:trHeight w:val="402"/>
        </w:trPr>
        <w:tc>
          <w:tcPr>
            <w:tcW w:w="342" w:type="dxa"/>
            <w:shd w:val="clear" w:color="auto" w:fill="auto"/>
            <w:noWrap/>
            <w:vAlign w:val="bottom"/>
            <w:hideMark/>
          </w:tcPr>
          <w:p w14:paraId="2670ECD7"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46</w:t>
            </w:r>
          </w:p>
        </w:tc>
        <w:tc>
          <w:tcPr>
            <w:tcW w:w="2375" w:type="dxa"/>
            <w:shd w:val="clear" w:color="auto" w:fill="auto"/>
            <w:vAlign w:val="center"/>
            <w:hideMark/>
          </w:tcPr>
          <w:p w14:paraId="553AC3A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Forno </w:t>
            </w:r>
            <w:proofErr w:type="spellStart"/>
            <w:r w:rsidRPr="00924A03">
              <w:rPr>
                <w:rFonts w:ascii="Calibri" w:hAnsi="Calibri" w:cs="Calibri"/>
                <w:color w:val="000000"/>
              </w:rPr>
              <w:t>Mufla</w:t>
            </w:r>
            <w:proofErr w:type="spellEnd"/>
          </w:p>
        </w:tc>
        <w:tc>
          <w:tcPr>
            <w:tcW w:w="1678" w:type="dxa"/>
            <w:shd w:val="clear" w:color="auto" w:fill="auto"/>
            <w:noWrap/>
            <w:vAlign w:val="center"/>
            <w:hideMark/>
          </w:tcPr>
          <w:p w14:paraId="4A71C04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CIENTEC</w:t>
            </w:r>
          </w:p>
        </w:tc>
        <w:tc>
          <w:tcPr>
            <w:tcW w:w="2185" w:type="dxa"/>
            <w:shd w:val="clear" w:color="auto" w:fill="auto"/>
            <w:noWrap/>
            <w:vAlign w:val="center"/>
            <w:hideMark/>
          </w:tcPr>
          <w:p w14:paraId="08EB3ED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MOD-402D</w:t>
            </w:r>
          </w:p>
        </w:tc>
        <w:tc>
          <w:tcPr>
            <w:tcW w:w="2800" w:type="dxa"/>
            <w:shd w:val="clear" w:color="auto" w:fill="auto"/>
            <w:vAlign w:val="center"/>
            <w:hideMark/>
          </w:tcPr>
          <w:p w14:paraId="43D7658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w:t>
            </w:r>
          </w:p>
        </w:tc>
        <w:tc>
          <w:tcPr>
            <w:tcW w:w="1416" w:type="dxa"/>
            <w:shd w:val="clear" w:color="auto" w:fill="auto"/>
            <w:noWrap/>
            <w:vAlign w:val="center"/>
            <w:hideMark/>
          </w:tcPr>
          <w:p w14:paraId="69B02C9E"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7B8F31D4"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CE6DDE0"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798FC59"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5AEC654E" w14:textId="5315B2F4" w:rsidTr="00E47855">
        <w:trPr>
          <w:trHeight w:val="402"/>
        </w:trPr>
        <w:tc>
          <w:tcPr>
            <w:tcW w:w="342" w:type="dxa"/>
            <w:shd w:val="clear" w:color="auto" w:fill="auto"/>
            <w:noWrap/>
            <w:vAlign w:val="bottom"/>
            <w:hideMark/>
          </w:tcPr>
          <w:p w14:paraId="446FBE9B"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47</w:t>
            </w:r>
          </w:p>
        </w:tc>
        <w:tc>
          <w:tcPr>
            <w:tcW w:w="2375" w:type="dxa"/>
            <w:shd w:val="clear" w:color="auto" w:fill="auto"/>
            <w:vAlign w:val="center"/>
            <w:hideMark/>
          </w:tcPr>
          <w:p w14:paraId="0DF020B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Estufa de secagem e esterilização</w:t>
            </w:r>
          </w:p>
        </w:tc>
        <w:tc>
          <w:tcPr>
            <w:tcW w:w="1678" w:type="dxa"/>
            <w:shd w:val="clear" w:color="auto" w:fill="auto"/>
            <w:noWrap/>
            <w:vAlign w:val="center"/>
            <w:hideMark/>
          </w:tcPr>
          <w:p w14:paraId="5024EA18"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ICAMO</w:t>
            </w:r>
          </w:p>
        </w:tc>
        <w:tc>
          <w:tcPr>
            <w:tcW w:w="2185" w:type="dxa"/>
            <w:shd w:val="clear" w:color="auto" w:fill="auto"/>
            <w:noWrap/>
            <w:vAlign w:val="center"/>
            <w:hideMark/>
          </w:tcPr>
          <w:p w14:paraId="33358917"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MOD-05</w:t>
            </w:r>
          </w:p>
        </w:tc>
        <w:tc>
          <w:tcPr>
            <w:tcW w:w="2800" w:type="dxa"/>
            <w:shd w:val="clear" w:color="auto" w:fill="auto"/>
            <w:vAlign w:val="center"/>
            <w:hideMark/>
          </w:tcPr>
          <w:p w14:paraId="27D9003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w:t>
            </w:r>
          </w:p>
        </w:tc>
        <w:tc>
          <w:tcPr>
            <w:tcW w:w="1416" w:type="dxa"/>
            <w:shd w:val="clear" w:color="auto" w:fill="auto"/>
            <w:noWrap/>
            <w:vAlign w:val="center"/>
            <w:hideMark/>
          </w:tcPr>
          <w:p w14:paraId="7A599D17"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67B5D129"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B7E803D"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27F2591"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11E4B625" w14:textId="62D0E6DE" w:rsidTr="00E47855">
        <w:trPr>
          <w:trHeight w:val="402"/>
        </w:trPr>
        <w:tc>
          <w:tcPr>
            <w:tcW w:w="342" w:type="dxa"/>
            <w:shd w:val="clear" w:color="auto" w:fill="auto"/>
            <w:noWrap/>
            <w:vAlign w:val="bottom"/>
            <w:hideMark/>
          </w:tcPr>
          <w:p w14:paraId="39F7352E"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48</w:t>
            </w:r>
          </w:p>
        </w:tc>
        <w:tc>
          <w:tcPr>
            <w:tcW w:w="2375" w:type="dxa"/>
            <w:shd w:val="clear" w:color="auto" w:fill="auto"/>
            <w:vAlign w:val="center"/>
            <w:hideMark/>
          </w:tcPr>
          <w:p w14:paraId="5BC0095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Estufa de secagem e esterilização</w:t>
            </w:r>
          </w:p>
        </w:tc>
        <w:tc>
          <w:tcPr>
            <w:tcW w:w="1678" w:type="dxa"/>
            <w:shd w:val="clear" w:color="auto" w:fill="auto"/>
            <w:noWrap/>
            <w:vAlign w:val="center"/>
            <w:hideMark/>
          </w:tcPr>
          <w:p w14:paraId="713424F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BIOMATIC</w:t>
            </w:r>
          </w:p>
        </w:tc>
        <w:tc>
          <w:tcPr>
            <w:tcW w:w="2185" w:type="dxa"/>
            <w:shd w:val="clear" w:color="auto" w:fill="auto"/>
            <w:noWrap/>
            <w:vAlign w:val="center"/>
            <w:hideMark/>
          </w:tcPr>
          <w:p w14:paraId="787A7B4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REF-303</w:t>
            </w:r>
          </w:p>
        </w:tc>
        <w:tc>
          <w:tcPr>
            <w:tcW w:w="2800" w:type="dxa"/>
            <w:shd w:val="clear" w:color="auto" w:fill="auto"/>
            <w:vAlign w:val="center"/>
            <w:hideMark/>
          </w:tcPr>
          <w:p w14:paraId="0DD76BE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w:t>
            </w:r>
          </w:p>
        </w:tc>
        <w:tc>
          <w:tcPr>
            <w:tcW w:w="1416" w:type="dxa"/>
            <w:shd w:val="clear" w:color="auto" w:fill="auto"/>
            <w:noWrap/>
            <w:vAlign w:val="center"/>
            <w:hideMark/>
          </w:tcPr>
          <w:p w14:paraId="0FDFA5B4"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5CD3E5D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ED8CB75"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335BF87"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7AD5624E" w14:textId="40013F3D" w:rsidTr="00E47855">
        <w:trPr>
          <w:trHeight w:val="402"/>
        </w:trPr>
        <w:tc>
          <w:tcPr>
            <w:tcW w:w="342" w:type="dxa"/>
            <w:shd w:val="clear" w:color="auto" w:fill="auto"/>
            <w:noWrap/>
            <w:vAlign w:val="bottom"/>
            <w:hideMark/>
          </w:tcPr>
          <w:p w14:paraId="0E2C756C"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49</w:t>
            </w:r>
          </w:p>
        </w:tc>
        <w:tc>
          <w:tcPr>
            <w:tcW w:w="2375" w:type="dxa"/>
            <w:shd w:val="clear" w:color="auto" w:fill="auto"/>
            <w:vAlign w:val="center"/>
            <w:hideMark/>
          </w:tcPr>
          <w:p w14:paraId="5AA16AC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Autoclave horizontal</w:t>
            </w:r>
          </w:p>
        </w:tc>
        <w:tc>
          <w:tcPr>
            <w:tcW w:w="1678" w:type="dxa"/>
            <w:shd w:val="clear" w:color="auto" w:fill="auto"/>
            <w:noWrap/>
            <w:vAlign w:val="center"/>
            <w:hideMark/>
          </w:tcPr>
          <w:p w14:paraId="7D8942A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STERMAX</w:t>
            </w:r>
          </w:p>
        </w:tc>
        <w:tc>
          <w:tcPr>
            <w:tcW w:w="2185" w:type="dxa"/>
            <w:shd w:val="clear" w:color="auto" w:fill="auto"/>
            <w:noWrap/>
            <w:vAlign w:val="center"/>
            <w:hideMark/>
          </w:tcPr>
          <w:p w14:paraId="15CE167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MOD-40EHD</w:t>
            </w:r>
          </w:p>
        </w:tc>
        <w:tc>
          <w:tcPr>
            <w:tcW w:w="2800" w:type="dxa"/>
            <w:shd w:val="clear" w:color="auto" w:fill="auto"/>
            <w:vAlign w:val="center"/>
            <w:hideMark/>
          </w:tcPr>
          <w:p w14:paraId="1E41D14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O serviço deverá ser realizado com 3 ciclos de 20 minutos cada, com carga vazia e outros 3 ciclos com carga cheia à 121 °C. A calibração do manômetro deverá ser realizada em pelo menos 3 pontos distribuídos ao longo da capacidade de medição do equipamento.</w:t>
            </w:r>
          </w:p>
        </w:tc>
        <w:tc>
          <w:tcPr>
            <w:tcW w:w="1416" w:type="dxa"/>
            <w:shd w:val="clear" w:color="auto" w:fill="auto"/>
            <w:noWrap/>
            <w:vAlign w:val="center"/>
            <w:hideMark/>
          </w:tcPr>
          <w:p w14:paraId="01ECF73C"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3A65CA9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535C293"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AE3CC8D"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390290A4" w14:textId="602AE8FB" w:rsidTr="00E47855">
        <w:trPr>
          <w:trHeight w:val="402"/>
        </w:trPr>
        <w:tc>
          <w:tcPr>
            <w:tcW w:w="342" w:type="dxa"/>
            <w:shd w:val="clear" w:color="auto" w:fill="auto"/>
            <w:noWrap/>
            <w:vAlign w:val="bottom"/>
            <w:hideMark/>
          </w:tcPr>
          <w:p w14:paraId="67293C4D"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50</w:t>
            </w:r>
          </w:p>
        </w:tc>
        <w:tc>
          <w:tcPr>
            <w:tcW w:w="2375" w:type="dxa"/>
            <w:shd w:val="clear" w:color="auto" w:fill="auto"/>
            <w:vAlign w:val="center"/>
            <w:hideMark/>
          </w:tcPr>
          <w:p w14:paraId="33FB516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Medidor de Oxigênio Dissolvido</w:t>
            </w:r>
          </w:p>
        </w:tc>
        <w:tc>
          <w:tcPr>
            <w:tcW w:w="1678" w:type="dxa"/>
            <w:shd w:val="clear" w:color="auto" w:fill="auto"/>
            <w:noWrap/>
            <w:vAlign w:val="center"/>
            <w:hideMark/>
          </w:tcPr>
          <w:p w14:paraId="4B6DD64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HANNA</w:t>
            </w:r>
          </w:p>
        </w:tc>
        <w:tc>
          <w:tcPr>
            <w:tcW w:w="2185" w:type="dxa"/>
            <w:shd w:val="clear" w:color="auto" w:fill="auto"/>
            <w:noWrap/>
            <w:vAlign w:val="center"/>
            <w:hideMark/>
          </w:tcPr>
          <w:p w14:paraId="4FC2F634"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MOD-HI9146</w:t>
            </w:r>
          </w:p>
        </w:tc>
        <w:tc>
          <w:tcPr>
            <w:tcW w:w="2800" w:type="dxa"/>
            <w:shd w:val="clear" w:color="auto" w:fill="auto"/>
            <w:vAlign w:val="center"/>
            <w:hideMark/>
          </w:tcPr>
          <w:p w14:paraId="056C058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50070974"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4FDE0A4E"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1D7C9E79"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6938C204"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1722E3B0" w14:textId="417815AE" w:rsidTr="00E47855">
        <w:trPr>
          <w:trHeight w:val="402"/>
        </w:trPr>
        <w:tc>
          <w:tcPr>
            <w:tcW w:w="342" w:type="dxa"/>
            <w:shd w:val="clear" w:color="auto" w:fill="auto"/>
            <w:noWrap/>
            <w:vAlign w:val="bottom"/>
            <w:hideMark/>
          </w:tcPr>
          <w:p w14:paraId="3273B3D4"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51</w:t>
            </w:r>
          </w:p>
        </w:tc>
        <w:tc>
          <w:tcPr>
            <w:tcW w:w="2375" w:type="dxa"/>
            <w:shd w:val="clear" w:color="auto" w:fill="auto"/>
            <w:vAlign w:val="center"/>
            <w:hideMark/>
          </w:tcPr>
          <w:p w14:paraId="1BC69419"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Condutivímetro</w:t>
            </w:r>
            <w:proofErr w:type="spellEnd"/>
          </w:p>
        </w:tc>
        <w:tc>
          <w:tcPr>
            <w:tcW w:w="1678" w:type="dxa"/>
            <w:shd w:val="clear" w:color="auto" w:fill="auto"/>
            <w:noWrap/>
            <w:vAlign w:val="center"/>
            <w:hideMark/>
          </w:tcPr>
          <w:p w14:paraId="2C2C52E2"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Tecnopon</w:t>
            </w:r>
            <w:proofErr w:type="spellEnd"/>
          </w:p>
        </w:tc>
        <w:tc>
          <w:tcPr>
            <w:tcW w:w="2185" w:type="dxa"/>
            <w:shd w:val="clear" w:color="auto" w:fill="auto"/>
            <w:noWrap/>
            <w:vAlign w:val="center"/>
            <w:hideMark/>
          </w:tcPr>
          <w:p w14:paraId="3B746CBD"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mCa</w:t>
            </w:r>
            <w:proofErr w:type="spellEnd"/>
            <w:r w:rsidRPr="00924A03">
              <w:rPr>
                <w:rFonts w:ascii="Calibri" w:hAnsi="Calibri" w:cs="Calibri"/>
                <w:color w:val="000000"/>
              </w:rPr>
              <w:t xml:space="preserve"> 150p</w:t>
            </w:r>
          </w:p>
        </w:tc>
        <w:tc>
          <w:tcPr>
            <w:tcW w:w="2800" w:type="dxa"/>
            <w:shd w:val="clear" w:color="auto" w:fill="auto"/>
            <w:vAlign w:val="center"/>
            <w:hideMark/>
          </w:tcPr>
          <w:p w14:paraId="7C7C50D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Deverá ser realizada a calibração dos sensores de condutividade e temperatura em pelo menos 3 pontos distribuídos ao longo da capacidade de medição do instrumento.</w:t>
            </w:r>
          </w:p>
        </w:tc>
        <w:tc>
          <w:tcPr>
            <w:tcW w:w="1416" w:type="dxa"/>
            <w:shd w:val="clear" w:color="auto" w:fill="auto"/>
            <w:noWrap/>
            <w:vAlign w:val="center"/>
            <w:hideMark/>
          </w:tcPr>
          <w:p w14:paraId="6EED0D44"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2FC450EF"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12DCFDF5"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36E48236"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328AD032" w14:textId="77642ED3" w:rsidTr="00E47855">
        <w:trPr>
          <w:trHeight w:val="402"/>
        </w:trPr>
        <w:tc>
          <w:tcPr>
            <w:tcW w:w="342" w:type="dxa"/>
            <w:shd w:val="clear" w:color="auto" w:fill="auto"/>
            <w:noWrap/>
            <w:vAlign w:val="bottom"/>
            <w:hideMark/>
          </w:tcPr>
          <w:p w14:paraId="3085A5B0"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52</w:t>
            </w:r>
          </w:p>
        </w:tc>
        <w:tc>
          <w:tcPr>
            <w:tcW w:w="2375" w:type="dxa"/>
            <w:shd w:val="clear" w:color="auto" w:fill="auto"/>
            <w:vAlign w:val="center"/>
            <w:hideMark/>
          </w:tcPr>
          <w:p w14:paraId="1232271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Disco </w:t>
            </w:r>
            <w:proofErr w:type="spellStart"/>
            <w:r w:rsidRPr="00924A03">
              <w:rPr>
                <w:rFonts w:ascii="Calibri" w:hAnsi="Calibri" w:cs="Calibri"/>
                <w:color w:val="000000"/>
              </w:rPr>
              <w:t>Colorímetrico</w:t>
            </w:r>
            <w:proofErr w:type="spellEnd"/>
            <w:r w:rsidRPr="00924A03">
              <w:rPr>
                <w:rFonts w:ascii="Calibri" w:hAnsi="Calibri" w:cs="Calibri"/>
                <w:color w:val="000000"/>
              </w:rPr>
              <w:t xml:space="preserve"> Comparativo de Cor para Prisma Óptico - 0,0 a 50 </w:t>
            </w:r>
            <w:proofErr w:type="spellStart"/>
            <w:r w:rsidRPr="00924A03">
              <w:rPr>
                <w:rFonts w:ascii="Calibri" w:hAnsi="Calibri" w:cs="Calibri"/>
                <w:color w:val="000000"/>
              </w:rPr>
              <w:t>Hazen</w:t>
            </w:r>
            <w:proofErr w:type="spellEnd"/>
          </w:p>
        </w:tc>
        <w:tc>
          <w:tcPr>
            <w:tcW w:w="1678" w:type="dxa"/>
            <w:shd w:val="clear" w:color="auto" w:fill="auto"/>
            <w:noWrap/>
            <w:vAlign w:val="center"/>
            <w:hideMark/>
          </w:tcPr>
          <w:p w14:paraId="29130C4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 DEL LAB</w:t>
            </w:r>
          </w:p>
        </w:tc>
        <w:tc>
          <w:tcPr>
            <w:tcW w:w="2185" w:type="dxa"/>
            <w:shd w:val="clear" w:color="auto" w:fill="auto"/>
            <w:noWrap/>
            <w:vAlign w:val="center"/>
            <w:hideMark/>
          </w:tcPr>
          <w:p w14:paraId="5ACBC97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DEL LAB - DLNH-100</w:t>
            </w:r>
          </w:p>
        </w:tc>
        <w:tc>
          <w:tcPr>
            <w:tcW w:w="2800" w:type="dxa"/>
            <w:shd w:val="clear" w:color="auto" w:fill="auto"/>
            <w:vAlign w:val="center"/>
            <w:hideMark/>
          </w:tcPr>
          <w:p w14:paraId="56FD2F8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todos os 10 (0,0; 2,50; 5,0; 7,50; 10,0 ; 15,0; 20,0 ; 30,0 ; 40,0 e 50,0) pontos distribuídos ao longo da capacidade de medição do instrumento.</w:t>
            </w:r>
          </w:p>
        </w:tc>
        <w:tc>
          <w:tcPr>
            <w:tcW w:w="1416" w:type="dxa"/>
            <w:shd w:val="clear" w:color="auto" w:fill="auto"/>
            <w:noWrap/>
            <w:vAlign w:val="center"/>
            <w:hideMark/>
          </w:tcPr>
          <w:p w14:paraId="0670DAE9"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3</w:t>
            </w:r>
          </w:p>
        </w:tc>
        <w:tc>
          <w:tcPr>
            <w:tcW w:w="1276" w:type="dxa"/>
          </w:tcPr>
          <w:p w14:paraId="55AA58C6"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9F254AE"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965535B"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200D08E6" w14:textId="1F3BA9E5" w:rsidTr="00E47855">
        <w:trPr>
          <w:trHeight w:val="402"/>
        </w:trPr>
        <w:tc>
          <w:tcPr>
            <w:tcW w:w="342" w:type="dxa"/>
            <w:shd w:val="clear" w:color="auto" w:fill="auto"/>
            <w:noWrap/>
            <w:vAlign w:val="bottom"/>
            <w:hideMark/>
          </w:tcPr>
          <w:p w14:paraId="1261E6CF"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53</w:t>
            </w:r>
          </w:p>
        </w:tc>
        <w:tc>
          <w:tcPr>
            <w:tcW w:w="2375" w:type="dxa"/>
            <w:shd w:val="clear" w:color="auto" w:fill="auto"/>
            <w:vAlign w:val="center"/>
            <w:hideMark/>
          </w:tcPr>
          <w:p w14:paraId="50E0421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Disco </w:t>
            </w:r>
            <w:proofErr w:type="spellStart"/>
            <w:r w:rsidRPr="00924A03">
              <w:rPr>
                <w:rFonts w:ascii="Calibri" w:hAnsi="Calibri" w:cs="Calibri"/>
                <w:color w:val="000000"/>
              </w:rPr>
              <w:t>Colorímetrico</w:t>
            </w:r>
            <w:proofErr w:type="spellEnd"/>
            <w:r w:rsidRPr="00924A03">
              <w:rPr>
                <w:rFonts w:ascii="Calibri" w:hAnsi="Calibri" w:cs="Calibri"/>
                <w:color w:val="000000"/>
              </w:rPr>
              <w:t xml:space="preserve"> Comparativo de Cloro Livre - 0,0 a 3,4 mg/L</w:t>
            </w:r>
          </w:p>
        </w:tc>
        <w:tc>
          <w:tcPr>
            <w:tcW w:w="1678" w:type="dxa"/>
            <w:shd w:val="clear" w:color="auto" w:fill="auto"/>
            <w:noWrap/>
            <w:vAlign w:val="center"/>
            <w:hideMark/>
          </w:tcPr>
          <w:p w14:paraId="4654D469"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HACH</w:t>
            </w:r>
          </w:p>
        </w:tc>
        <w:tc>
          <w:tcPr>
            <w:tcW w:w="2185" w:type="dxa"/>
            <w:shd w:val="clear" w:color="auto" w:fill="auto"/>
            <w:noWrap/>
            <w:vAlign w:val="center"/>
            <w:hideMark/>
          </w:tcPr>
          <w:p w14:paraId="3F65886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MOD CN-70F </w:t>
            </w:r>
          </w:p>
        </w:tc>
        <w:tc>
          <w:tcPr>
            <w:tcW w:w="2800" w:type="dxa"/>
            <w:shd w:val="clear" w:color="auto" w:fill="auto"/>
            <w:vAlign w:val="center"/>
            <w:hideMark/>
          </w:tcPr>
          <w:p w14:paraId="352DA89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capacidade de medição do instrumento, considerando cada um dos parâmetros de medida.</w:t>
            </w:r>
          </w:p>
        </w:tc>
        <w:tc>
          <w:tcPr>
            <w:tcW w:w="1416" w:type="dxa"/>
            <w:shd w:val="clear" w:color="auto" w:fill="auto"/>
            <w:noWrap/>
            <w:vAlign w:val="center"/>
            <w:hideMark/>
          </w:tcPr>
          <w:p w14:paraId="11F2860B"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3</w:t>
            </w:r>
          </w:p>
        </w:tc>
        <w:tc>
          <w:tcPr>
            <w:tcW w:w="1276" w:type="dxa"/>
          </w:tcPr>
          <w:p w14:paraId="77C3F838"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1D36B01F"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EF175E1"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7D9406D3" w14:textId="204421B7" w:rsidTr="00E47855">
        <w:trPr>
          <w:trHeight w:val="402"/>
        </w:trPr>
        <w:tc>
          <w:tcPr>
            <w:tcW w:w="342" w:type="dxa"/>
            <w:shd w:val="clear" w:color="auto" w:fill="auto"/>
            <w:noWrap/>
            <w:vAlign w:val="bottom"/>
            <w:hideMark/>
          </w:tcPr>
          <w:p w14:paraId="2F1B1C2C"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54</w:t>
            </w:r>
          </w:p>
        </w:tc>
        <w:tc>
          <w:tcPr>
            <w:tcW w:w="2375" w:type="dxa"/>
            <w:shd w:val="clear" w:color="auto" w:fill="auto"/>
            <w:vAlign w:val="center"/>
            <w:hideMark/>
          </w:tcPr>
          <w:p w14:paraId="3E149BC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Balança digital</w:t>
            </w:r>
          </w:p>
        </w:tc>
        <w:tc>
          <w:tcPr>
            <w:tcW w:w="1678" w:type="dxa"/>
            <w:shd w:val="clear" w:color="auto" w:fill="auto"/>
            <w:noWrap/>
            <w:vAlign w:val="center"/>
            <w:hideMark/>
          </w:tcPr>
          <w:p w14:paraId="37A9DCD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METTLER TOLEDO</w:t>
            </w:r>
          </w:p>
        </w:tc>
        <w:tc>
          <w:tcPr>
            <w:tcW w:w="2185" w:type="dxa"/>
            <w:shd w:val="clear" w:color="auto" w:fill="auto"/>
            <w:noWrap/>
            <w:vAlign w:val="center"/>
            <w:hideMark/>
          </w:tcPr>
          <w:p w14:paraId="0A89137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ME 3002</w:t>
            </w:r>
          </w:p>
        </w:tc>
        <w:tc>
          <w:tcPr>
            <w:tcW w:w="2800" w:type="dxa"/>
            <w:shd w:val="clear" w:color="auto" w:fill="auto"/>
            <w:vAlign w:val="center"/>
            <w:hideMark/>
          </w:tcPr>
          <w:p w14:paraId="47BDB33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673F2C51"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59D81C05"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3E7A684"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0CE2F50"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5A593CCB" w14:textId="30F9F4FE" w:rsidTr="00E47855">
        <w:trPr>
          <w:trHeight w:val="402"/>
        </w:trPr>
        <w:tc>
          <w:tcPr>
            <w:tcW w:w="342" w:type="dxa"/>
            <w:shd w:val="clear" w:color="auto" w:fill="auto"/>
            <w:noWrap/>
            <w:vAlign w:val="bottom"/>
            <w:hideMark/>
          </w:tcPr>
          <w:p w14:paraId="32D6BFF8"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55</w:t>
            </w:r>
          </w:p>
        </w:tc>
        <w:tc>
          <w:tcPr>
            <w:tcW w:w="2375" w:type="dxa"/>
            <w:shd w:val="clear" w:color="auto" w:fill="auto"/>
            <w:vAlign w:val="center"/>
            <w:hideMark/>
          </w:tcPr>
          <w:p w14:paraId="738F558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Bancada de Fluxo Laminar Vertical</w:t>
            </w:r>
          </w:p>
        </w:tc>
        <w:tc>
          <w:tcPr>
            <w:tcW w:w="1678" w:type="dxa"/>
            <w:shd w:val="clear" w:color="auto" w:fill="auto"/>
            <w:noWrap/>
            <w:vAlign w:val="center"/>
            <w:hideMark/>
          </w:tcPr>
          <w:p w14:paraId="5CD1CE80"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Pachane</w:t>
            </w:r>
            <w:proofErr w:type="spellEnd"/>
          </w:p>
        </w:tc>
        <w:tc>
          <w:tcPr>
            <w:tcW w:w="2185" w:type="dxa"/>
            <w:shd w:val="clear" w:color="auto" w:fill="auto"/>
            <w:noWrap/>
            <w:vAlign w:val="center"/>
            <w:hideMark/>
          </w:tcPr>
          <w:p w14:paraId="77EBDB0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050</w:t>
            </w:r>
          </w:p>
        </w:tc>
        <w:tc>
          <w:tcPr>
            <w:tcW w:w="2800" w:type="dxa"/>
            <w:shd w:val="clear" w:color="auto" w:fill="auto"/>
            <w:vAlign w:val="center"/>
            <w:hideMark/>
          </w:tcPr>
          <w:p w14:paraId="2E3F06F8"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velocidade de trabalho do equipamento e contagem de partículas.</w:t>
            </w:r>
          </w:p>
        </w:tc>
        <w:tc>
          <w:tcPr>
            <w:tcW w:w="1416" w:type="dxa"/>
            <w:shd w:val="clear" w:color="auto" w:fill="auto"/>
            <w:noWrap/>
            <w:vAlign w:val="center"/>
            <w:hideMark/>
          </w:tcPr>
          <w:p w14:paraId="54EB1A35"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73344103"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97E686A"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0388187"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0507A5BC" w14:textId="12CDD5F0" w:rsidTr="00E47855">
        <w:trPr>
          <w:trHeight w:val="402"/>
        </w:trPr>
        <w:tc>
          <w:tcPr>
            <w:tcW w:w="342" w:type="dxa"/>
            <w:shd w:val="clear" w:color="auto" w:fill="auto"/>
            <w:noWrap/>
            <w:vAlign w:val="bottom"/>
            <w:hideMark/>
          </w:tcPr>
          <w:p w14:paraId="2C7E13E9"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56</w:t>
            </w:r>
          </w:p>
        </w:tc>
        <w:tc>
          <w:tcPr>
            <w:tcW w:w="2375" w:type="dxa"/>
            <w:shd w:val="clear" w:color="auto" w:fill="auto"/>
            <w:vAlign w:val="center"/>
            <w:hideMark/>
          </w:tcPr>
          <w:p w14:paraId="7BCE9527"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Estufa </w:t>
            </w:r>
            <w:proofErr w:type="spellStart"/>
            <w:r w:rsidRPr="00924A03">
              <w:rPr>
                <w:rFonts w:ascii="Calibri" w:hAnsi="Calibri" w:cs="Calibri"/>
                <w:color w:val="000000"/>
              </w:rPr>
              <w:t>Bacteriologica</w:t>
            </w:r>
            <w:proofErr w:type="spellEnd"/>
          </w:p>
        </w:tc>
        <w:tc>
          <w:tcPr>
            <w:tcW w:w="1678" w:type="dxa"/>
            <w:shd w:val="clear" w:color="auto" w:fill="auto"/>
            <w:noWrap/>
            <w:vAlign w:val="center"/>
            <w:hideMark/>
          </w:tcPr>
          <w:p w14:paraId="3F3CEC4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Fanem</w:t>
            </w:r>
          </w:p>
        </w:tc>
        <w:tc>
          <w:tcPr>
            <w:tcW w:w="2185" w:type="dxa"/>
            <w:shd w:val="clear" w:color="auto" w:fill="auto"/>
            <w:noWrap/>
            <w:vAlign w:val="center"/>
            <w:hideMark/>
          </w:tcPr>
          <w:p w14:paraId="1F4079D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502</w:t>
            </w:r>
          </w:p>
        </w:tc>
        <w:tc>
          <w:tcPr>
            <w:tcW w:w="2800" w:type="dxa"/>
            <w:shd w:val="clear" w:color="auto" w:fill="auto"/>
            <w:vAlign w:val="center"/>
            <w:hideMark/>
          </w:tcPr>
          <w:p w14:paraId="078E189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w:t>
            </w:r>
          </w:p>
        </w:tc>
        <w:tc>
          <w:tcPr>
            <w:tcW w:w="1416" w:type="dxa"/>
            <w:shd w:val="clear" w:color="auto" w:fill="auto"/>
            <w:noWrap/>
            <w:vAlign w:val="center"/>
            <w:hideMark/>
          </w:tcPr>
          <w:p w14:paraId="66D4993D"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2</w:t>
            </w:r>
          </w:p>
        </w:tc>
        <w:tc>
          <w:tcPr>
            <w:tcW w:w="1276" w:type="dxa"/>
          </w:tcPr>
          <w:p w14:paraId="7644713A"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6A5CDAC4"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D950D03"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657CB808" w14:textId="5A211678" w:rsidTr="00E47855">
        <w:trPr>
          <w:trHeight w:val="402"/>
        </w:trPr>
        <w:tc>
          <w:tcPr>
            <w:tcW w:w="342" w:type="dxa"/>
            <w:shd w:val="clear" w:color="auto" w:fill="auto"/>
            <w:noWrap/>
            <w:vAlign w:val="bottom"/>
            <w:hideMark/>
          </w:tcPr>
          <w:p w14:paraId="116DD858"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57</w:t>
            </w:r>
          </w:p>
        </w:tc>
        <w:tc>
          <w:tcPr>
            <w:tcW w:w="2375" w:type="dxa"/>
            <w:shd w:val="clear" w:color="auto" w:fill="auto"/>
            <w:vAlign w:val="center"/>
            <w:hideMark/>
          </w:tcPr>
          <w:p w14:paraId="3E11608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Medidor de pH de bancada</w:t>
            </w:r>
          </w:p>
        </w:tc>
        <w:tc>
          <w:tcPr>
            <w:tcW w:w="1678" w:type="dxa"/>
            <w:shd w:val="clear" w:color="auto" w:fill="auto"/>
            <w:noWrap/>
            <w:vAlign w:val="center"/>
            <w:hideMark/>
          </w:tcPr>
          <w:p w14:paraId="3BB16D4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DIGIMED</w:t>
            </w:r>
          </w:p>
        </w:tc>
        <w:tc>
          <w:tcPr>
            <w:tcW w:w="2185" w:type="dxa"/>
            <w:shd w:val="clear" w:color="auto" w:fill="auto"/>
            <w:noWrap/>
            <w:vAlign w:val="center"/>
            <w:hideMark/>
          </w:tcPr>
          <w:p w14:paraId="20BAA3F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DM20P</w:t>
            </w:r>
          </w:p>
        </w:tc>
        <w:tc>
          <w:tcPr>
            <w:tcW w:w="2800" w:type="dxa"/>
            <w:shd w:val="clear" w:color="auto" w:fill="auto"/>
            <w:vAlign w:val="center"/>
            <w:hideMark/>
          </w:tcPr>
          <w:p w14:paraId="3330629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Deverá ser realizada a calibração dos sensores de pH, </w:t>
            </w:r>
            <w:proofErr w:type="spellStart"/>
            <w:r w:rsidRPr="00924A03">
              <w:rPr>
                <w:rFonts w:ascii="Calibri" w:hAnsi="Calibri" w:cs="Calibri"/>
                <w:color w:val="000000"/>
              </w:rPr>
              <w:t>mV</w:t>
            </w:r>
            <w:proofErr w:type="spellEnd"/>
            <w:r w:rsidRPr="00924A03">
              <w:rPr>
                <w:rFonts w:ascii="Calibri" w:hAnsi="Calibri" w:cs="Calibri"/>
                <w:color w:val="000000"/>
              </w:rPr>
              <w:t>/</w:t>
            </w:r>
            <w:proofErr w:type="spellStart"/>
            <w:r w:rsidRPr="00924A03">
              <w:rPr>
                <w:rFonts w:ascii="Calibri" w:hAnsi="Calibri" w:cs="Calibri"/>
                <w:color w:val="000000"/>
              </w:rPr>
              <w:t>RmV</w:t>
            </w:r>
            <w:proofErr w:type="spellEnd"/>
            <w:r w:rsidRPr="00924A03">
              <w:rPr>
                <w:rFonts w:ascii="Calibri" w:hAnsi="Calibri" w:cs="Calibri"/>
                <w:color w:val="000000"/>
              </w:rPr>
              <w:t xml:space="preserve"> e temperatura em pelo menos 3 pontos distribuídos ao longo da capacidade de medição do instrumento</w:t>
            </w:r>
          </w:p>
        </w:tc>
        <w:tc>
          <w:tcPr>
            <w:tcW w:w="1416" w:type="dxa"/>
            <w:shd w:val="clear" w:color="auto" w:fill="auto"/>
            <w:noWrap/>
            <w:vAlign w:val="center"/>
            <w:hideMark/>
          </w:tcPr>
          <w:p w14:paraId="3C1DFCEC"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24</w:t>
            </w:r>
          </w:p>
        </w:tc>
        <w:tc>
          <w:tcPr>
            <w:tcW w:w="1276" w:type="dxa"/>
          </w:tcPr>
          <w:p w14:paraId="5B967EB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5E4DD72"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267D8AE"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2A129F99" w14:textId="24F051F2" w:rsidTr="00E47855">
        <w:trPr>
          <w:trHeight w:val="402"/>
        </w:trPr>
        <w:tc>
          <w:tcPr>
            <w:tcW w:w="342" w:type="dxa"/>
            <w:shd w:val="clear" w:color="auto" w:fill="auto"/>
            <w:noWrap/>
            <w:vAlign w:val="bottom"/>
            <w:hideMark/>
          </w:tcPr>
          <w:p w14:paraId="7CAD03FD"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58</w:t>
            </w:r>
          </w:p>
        </w:tc>
        <w:tc>
          <w:tcPr>
            <w:tcW w:w="2375" w:type="dxa"/>
            <w:shd w:val="clear" w:color="auto" w:fill="auto"/>
            <w:vAlign w:val="center"/>
            <w:hideMark/>
          </w:tcPr>
          <w:p w14:paraId="147EEF22"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Turbidímetro</w:t>
            </w:r>
            <w:proofErr w:type="spellEnd"/>
          </w:p>
        </w:tc>
        <w:tc>
          <w:tcPr>
            <w:tcW w:w="1678" w:type="dxa"/>
            <w:shd w:val="clear" w:color="auto" w:fill="auto"/>
            <w:noWrap/>
            <w:vAlign w:val="center"/>
            <w:hideMark/>
          </w:tcPr>
          <w:p w14:paraId="64A8A65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HACH</w:t>
            </w:r>
          </w:p>
        </w:tc>
        <w:tc>
          <w:tcPr>
            <w:tcW w:w="2185" w:type="dxa"/>
            <w:shd w:val="clear" w:color="auto" w:fill="auto"/>
            <w:noWrap/>
            <w:vAlign w:val="center"/>
            <w:hideMark/>
          </w:tcPr>
          <w:p w14:paraId="35016FC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TL2300</w:t>
            </w:r>
          </w:p>
        </w:tc>
        <w:tc>
          <w:tcPr>
            <w:tcW w:w="2800" w:type="dxa"/>
            <w:shd w:val="clear" w:color="auto" w:fill="auto"/>
            <w:vAlign w:val="center"/>
            <w:hideMark/>
          </w:tcPr>
          <w:p w14:paraId="13292265"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capacidade de medição do instrumento.</w:t>
            </w:r>
          </w:p>
        </w:tc>
        <w:tc>
          <w:tcPr>
            <w:tcW w:w="1416" w:type="dxa"/>
            <w:shd w:val="clear" w:color="auto" w:fill="auto"/>
            <w:noWrap/>
            <w:vAlign w:val="center"/>
            <w:hideMark/>
          </w:tcPr>
          <w:p w14:paraId="3C3DCDF2"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57EB97F2"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747025A"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32847660"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786671CB" w14:textId="1EBE02F7" w:rsidTr="00E47855">
        <w:trPr>
          <w:trHeight w:val="402"/>
        </w:trPr>
        <w:tc>
          <w:tcPr>
            <w:tcW w:w="342" w:type="dxa"/>
            <w:shd w:val="clear" w:color="auto" w:fill="auto"/>
            <w:noWrap/>
            <w:vAlign w:val="bottom"/>
            <w:hideMark/>
          </w:tcPr>
          <w:p w14:paraId="278177FE"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59</w:t>
            </w:r>
          </w:p>
        </w:tc>
        <w:tc>
          <w:tcPr>
            <w:tcW w:w="2375" w:type="dxa"/>
            <w:shd w:val="clear" w:color="auto" w:fill="auto"/>
            <w:vAlign w:val="center"/>
            <w:hideMark/>
          </w:tcPr>
          <w:p w14:paraId="2CE502B9"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Jar</w:t>
            </w:r>
            <w:proofErr w:type="spellEnd"/>
            <w:r w:rsidRPr="00924A03">
              <w:rPr>
                <w:rFonts w:ascii="Calibri" w:hAnsi="Calibri" w:cs="Calibri"/>
                <w:color w:val="000000"/>
              </w:rPr>
              <w:t xml:space="preserve"> Test</w:t>
            </w:r>
          </w:p>
        </w:tc>
        <w:tc>
          <w:tcPr>
            <w:tcW w:w="1678" w:type="dxa"/>
            <w:shd w:val="clear" w:color="auto" w:fill="auto"/>
            <w:noWrap/>
            <w:vAlign w:val="center"/>
            <w:hideMark/>
          </w:tcPr>
          <w:p w14:paraId="68A6369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ETHIK</w:t>
            </w:r>
          </w:p>
        </w:tc>
        <w:tc>
          <w:tcPr>
            <w:tcW w:w="2185" w:type="dxa"/>
            <w:shd w:val="clear" w:color="auto" w:fill="auto"/>
            <w:noWrap/>
            <w:vAlign w:val="center"/>
            <w:hideMark/>
          </w:tcPr>
          <w:p w14:paraId="4B883DD4"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218-LDB</w:t>
            </w:r>
          </w:p>
        </w:tc>
        <w:tc>
          <w:tcPr>
            <w:tcW w:w="2800" w:type="dxa"/>
            <w:shd w:val="clear" w:color="auto" w:fill="auto"/>
            <w:vAlign w:val="center"/>
            <w:hideMark/>
          </w:tcPr>
          <w:p w14:paraId="44B8D019"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velocidade de trabalho do equipamento</w:t>
            </w:r>
          </w:p>
        </w:tc>
        <w:tc>
          <w:tcPr>
            <w:tcW w:w="1416" w:type="dxa"/>
            <w:shd w:val="clear" w:color="auto" w:fill="auto"/>
            <w:noWrap/>
            <w:vAlign w:val="center"/>
            <w:hideMark/>
          </w:tcPr>
          <w:p w14:paraId="27EADE7F"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67CC1E60"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1E718F2"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A847925"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52B41BBA" w14:textId="47288238" w:rsidTr="00E47855">
        <w:trPr>
          <w:trHeight w:val="402"/>
        </w:trPr>
        <w:tc>
          <w:tcPr>
            <w:tcW w:w="342" w:type="dxa"/>
            <w:shd w:val="clear" w:color="auto" w:fill="auto"/>
            <w:noWrap/>
            <w:vAlign w:val="bottom"/>
            <w:hideMark/>
          </w:tcPr>
          <w:p w14:paraId="0D2879C7"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60</w:t>
            </w:r>
          </w:p>
        </w:tc>
        <w:tc>
          <w:tcPr>
            <w:tcW w:w="2375" w:type="dxa"/>
            <w:shd w:val="clear" w:color="auto" w:fill="auto"/>
            <w:vAlign w:val="center"/>
            <w:hideMark/>
          </w:tcPr>
          <w:p w14:paraId="64D472A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Medidor de pH</w:t>
            </w:r>
          </w:p>
        </w:tc>
        <w:tc>
          <w:tcPr>
            <w:tcW w:w="1678" w:type="dxa"/>
            <w:shd w:val="clear" w:color="auto" w:fill="auto"/>
            <w:noWrap/>
            <w:vAlign w:val="center"/>
            <w:hideMark/>
          </w:tcPr>
          <w:p w14:paraId="45403735"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SATRA</w:t>
            </w:r>
          </w:p>
        </w:tc>
        <w:tc>
          <w:tcPr>
            <w:tcW w:w="2185" w:type="dxa"/>
            <w:shd w:val="clear" w:color="auto" w:fill="auto"/>
            <w:noWrap/>
            <w:vAlign w:val="center"/>
            <w:hideMark/>
          </w:tcPr>
          <w:p w14:paraId="4B92B65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PHS-3E</w:t>
            </w:r>
          </w:p>
        </w:tc>
        <w:tc>
          <w:tcPr>
            <w:tcW w:w="2800" w:type="dxa"/>
            <w:shd w:val="clear" w:color="auto" w:fill="auto"/>
            <w:vAlign w:val="center"/>
            <w:hideMark/>
          </w:tcPr>
          <w:p w14:paraId="566AB38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Deverá ser realizada a calibração dos sensores de pH, ORP/redox e temperatura em pelo menos 3 pontos distribuídos ao longo da capacidade de medição do instrumento.</w:t>
            </w:r>
          </w:p>
        </w:tc>
        <w:tc>
          <w:tcPr>
            <w:tcW w:w="1416" w:type="dxa"/>
            <w:shd w:val="clear" w:color="auto" w:fill="auto"/>
            <w:noWrap/>
            <w:vAlign w:val="center"/>
            <w:hideMark/>
          </w:tcPr>
          <w:p w14:paraId="051D5E37"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15809413"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17C7125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81868E5"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32C45B18" w14:textId="5B7D0F21" w:rsidTr="00E47855">
        <w:trPr>
          <w:trHeight w:val="402"/>
        </w:trPr>
        <w:tc>
          <w:tcPr>
            <w:tcW w:w="342" w:type="dxa"/>
            <w:shd w:val="clear" w:color="auto" w:fill="auto"/>
            <w:noWrap/>
            <w:vAlign w:val="bottom"/>
            <w:hideMark/>
          </w:tcPr>
          <w:p w14:paraId="62988DCD"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61</w:t>
            </w:r>
          </w:p>
        </w:tc>
        <w:tc>
          <w:tcPr>
            <w:tcW w:w="2375" w:type="dxa"/>
            <w:shd w:val="clear" w:color="auto" w:fill="auto"/>
            <w:vAlign w:val="center"/>
            <w:hideMark/>
          </w:tcPr>
          <w:p w14:paraId="1184EC8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Estufa para cultura e bacteriologia</w:t>
            </w:r>
          </w:p>
        </w:tc>
        <w:tc>
          <w:tcPr>
            <w:tcW w:w="1678" w:type="dxa"/>
            <w:shd w:val="clear" w:color="auto" w:fill="auto"/>
            <w:noWrap/>
            <w:vAlign w:val="center"/>
            <w:hideMark/>
          </w:tcPr>
          <w:p w14:paraId="3371F47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ETHIK</w:t>
            </w:r>
          </w:p>
        </w:tc>
        <w:tc>
          <w:tcPr>
            <w:tcW w:w="2185" w:type="dxa"/>
            <w:shd w:val="clear" w:color="auto" w:fill="auto"/>
            <w:noWrap/>
            <w:vAlign w:val="center"/>
            <w:hideMark/>
          </w:tcPr>
          <w:p w14:paraId="35BB7C4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403</w:t>
            </w:r>
          </w:p>
        </w:tc>
        <w:tc>
          <w:tcPr>
            <w:tcW w:w="2800" w:type="dxa"/>
            <w:shd w:val="clear" w:color="auto" w:fill="auto"/>
            <w:vAlign w:val="center"/>
            <w:hideMark/>
          </w:tcPr>
          <w:p w14:paraId="749A7DF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w:t>
            </w:r>
          </w:p>
        </w:tc>
        <w:tc>
          <w:tcPr>
            <w:tcW w:w="1416" w:type="dxa"/>
            <w:shd w:val="clear" w:color="auto" w:fill="auto"/>
            <w:noWrap/>
            <w:vAlign w:val="center"/>
            <w:hideMark/>
          </w:tcPr>
          <w:p w14:paraId="1A9A7698"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79DB49BE"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35C3E1C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67BA3B3B"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632843FE" w14:textId="6E7F22E5" w:rsidTr="00E47855">
        <w:trPr>
          <w:trHeight w:val="402"/>
        </w:trPr>
        <w:tc>
          <w:tcPr>
            <w:tcW w:w="342" w:type="dxa"/>
            <w:shd w:val="clear" w:color="auto" w:fill="auto"/>
            <w:noWrap/>
            <w:vAlign w:val="bottom"/>
            <w:hideMark/>
          </w:tcPr>
          <w:p w14:paraId="31E77233"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62</w:t>
            </w:r>
          </w:p>
        </w:tc>
        <w:tc>
          <w:tcPr>
            <w:tcW w:w="2375" w:type="dxa"/>
            <w:shd w:val="clear" w:color="auto" w:fill="auto"/>
            <w:vAlign w:val="center"/>
            <w:hideMark/>
          </w:tcPr>
          <w:p w14:paraId="1714D72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Estufa para Esterilização e Secagem</w:t>
            </w:r>
          </w:p>
        </w:tc>
        <w:tc>
          <w:tcPr>
            <w:tcW w:w="1678" w:type="dxa"/>
            <w:shd w:val="clear" w:color="auto" w:fill="auto"/>
            <w:noWrap/>
            <w:vAlign w:val="center"/>
            <w:hideMark/>
          </w:tcPr>
          <w:p w14:paraId="158E0D9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ETHIK</w:t>
            </w:r>
          </w:p>
        </w:tc>
        <w:tc>
          <w:tcPr>
            <w:tcW w:w="2185" w:type="dxa"/>
            <w:shd w:val="clear" w:color="auto" w:fill="auto"/>
            <w:noWrap/>
            <w:vAlign w:val="center"/>
            <w:hideMark/>
          </w:tcPr>
          <w:p w14:paraId="05AB41D4"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400</w:t>
            </w:r>
          </w:p>
        </w:tc>
        <w:tc>
          <w:tcPr>
            <w:tcW w:w="2800" w:type="dxa"/>
            <w:shd w:val="clear" w:color="auto" w:fill="auto"/>
            <w:vAlign w:val="center"/>
            <w:hideMark/>
          </w:tcPr>
          <w:p w14:paraId="160926C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w:t>
            </w:r>
          </w:p>
        </w:tc>
        <w:tc>
          <w:tcPr>
            <w:tcW w:w="1416" w:type="dxa"/>
            <w:shd w:val="clear" w:color="auto" w:fill="auto"/>
            <w:noWrap/>
            <w:vAlign w:val="center"/>
            <w:hideMark/>
          </w:tcPr>
          <w:p w14:paraId="07304DE0"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2A4D72DC"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C9C1DCE"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1E6A8A94"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22DF574D" w14:textId="78530C14" w:rsidTr="00E47855">
        <w:trPr>
          <w:trHeight w:val="402"/>
        </w:trPr>
        <w:tc>
          <w:tcPr>
            <w:tcW w:w="342" w:type="dxa"/>
            <w:shd w:val="clear" w:color="auto" w:fill="auto"/>
            <w:noWrap/>
            <w:vAlign w:val="bottom"/>
            <w:hideMark/>
          </w:tcPr>
          <w:p w14:paraId="1AC55B44"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63</w:t>
            </w:r>
          </w:p>
        </w:tc>
        <w:tc>
          <w:tcPr>
            <w:tcW w:w="2375" w:type="dxa"/>
            <w:shd w:val="clear" w:color="auto" w:fill="auto"/>
            <w:vAlign w:val="center"/>
            <w:hideMark/>
          </w:tcPr>
          <w:p w14:paraId="204AFA1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Med</w:t>
            </w:r>
            <w:r w:rsidRPr="00924A03">
              <w:rPr>
                <w:rFonts w:ascii="Calibri" w:hAnsi="Calibri" w:cs="Calibri"/>
              </w:rPr>
              <w:t xml:space="preserve">idor </w:t>
            </w:r>
            <w:proofErr w:type="spellStart"/>
            <w:r w:rsidRPr="00924A03">
              <w:rPr>
                <w:rFonts w:ascii="Calibri" w:hAnsi="Calibri" w:cs="Calibri"/>
              </w:rPr>
              <w:t>multiparâmetros</w:t>
            </w:r>
            <w:proofErr w:type="spellEnd"/>
          </w:p>
        </w:tc>
        <w:tc>
          <w:tcPr>
            <w:tcW w:w="1678" w:type="dxa"/>
            <w:shd w:val="clear" w:color="auto" w:fill="auto"/>
            <w:noWrap/>
            <w:vAlign w:val="center"/>
            <w:hideMark/>
          </w:tcPr>
          <w:p w14:paraId="7768717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HACH</w:t>
            </w:r>
          </w:p>
        </w:tc>
        <w:tc>
          <w:tcPr>
            <w:tcW w:w="2185" w:type="dxa"/>
            <w:shd w:val="clear" w:color="auto" w:fill="auto"/>
            <w:noWrap/>
            <w:vAlign w:val="center"/>
            <w:hideMark/>
          </w:tcPr>
          <w:p w14:paraId="7CD67FE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HQ 40d</w:t>
            </w:r>
          </w:p>
        </w:tc>
        <w:tc>
          <w:tcPr>
            <w:tcW w:w="2800" w:type="dxa"/>
            <w:shd w:val="clear" w:color="auto" w:fill="auto"/>
            <w:vAlign w:val="center"/>
            <w:hideMark/>
          </w:tcPr>
          <w:p w14:paraId="4BF6BE3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Deverá ser realizada a calibração dos sensores de pH, condutividade, oxigênio dissolvido e temperatura em pelo menos 3 pontos distribuídos ao longo da capacidade de medição do instrumento.</w:t>
            </w:r>
          </w:p>
        </w:tc>
        <w:tc>
          <w:tcPr>
            <w:tcW w:w="1416" w:type="dxa"/>
            <w:shd w:val="clear" w:color="auto" w:fill="auto"/>
            <w:noWrap/>
            <w:vAlign w:val="center"/>
            <w:hideMark/>
          </w:tcPr>
          <w:p w14:paraId="6AD25A4E"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388B87FF"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16FD45DA"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50363F0"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6AF2142B" w14:textId="0E1DADA8" w:rsidTr="00E47855">
        <w:trPr>
          <w:trHeight w:val="402"/>
        </w:trPr>
        <w:tc>
          <w:tcPr>
            <w:tcW w:w="342" w:type="dxa"/>
            <w:shd w:val="clear" w:color="auto" w:fill="auto"/>
            <w:noWrap/>
            <w:vAlign w:val="bottom"/>
            <w:hideMark/>
          </w:tcPr>
          <w:p w14:paraId="6D24ED47"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64</w:t>
            </w:r>
          </w:p>
        </w:tc>
        <w:tc>
          <w:tcPr>
            <w:tcW w:w="2375" w:type="dxa"/>
            <w:shd w:val="clear" w:color="auto" w:fill="auto"/>
            <w:vAlign w:val="center"/>
            <w:hideMark/>
          </w:tcPr>
          <w:p w14:paraId="3CAFA17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Estufa de cultura </w:t>
            </w:r>
          </w:p>
        </w:tc>
        <w:tc>
          <w:tcPr>
            <w:tcW w:w="1678" w:type="dxa"/>
            <w:shd w:val="clear" w:color="auto" w:fill="auto"/>
            <w:noWrap/>
            <w:vAlign w:val="center"/>
            <w:hideMark/>
          </w:tcPr>
          <w:p w14:paraId="38D363C6"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FANEM</w:t>
            </w:r>
          </w:p>
        </w:tc>
        <w:tc>
          <w:tcPr>
            <w:tcW w:w="2185" w:type="dxa"/>
            <w:shd w:val="clear" w:color="auto" w:fill="auto"/>
            <w:noWrap/>
            <w:vAlign w:val="center"/>
            <w:hideMark/>
          </w:tcPr>
          <w:p w14:paraId="20A76638"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002 CB</w:t>
            </w:r>
          </w:p>
        </w:tc>
        <w:tc>
          <w:tcPr>
            <w:tcW w:w="2800" w:type="dxa"/>
            <w:shd w:val="clear" w:color="auto" w:fill="auto"/>
            <w:vAlign w:val="center"/>
            <w:hideMark/>
          </w:tcPr>
          <w:p w14:paraId="51092A2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w:t>
            </w:r>
          </w:p>
        </w:tc>
        <w:tc>
          <w:tcPr>
            <w:tcW w:w="1416" w:type="dxa"/>
            <w:shd w:val="clear" w:color="auto" w:fill="auto"/>
            <w:noWrap/>
            <w:vAlign w:val="center"/>
            <w:hideMark/>
          </w:tcPr>
          <w:p w14:paraId="647EAE50"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3</w:t>
            </w:r>
          </w:p>
        </w:tc>
        <w:tc>
          <w:tcPr>
            <w:tcW w:w="1276" w:type="dxa"/>
          </w:tcPr>
          <w:p w14:paraId="3266677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3CBD9000"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39BB3BD"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7FAF7D5D" w14:textId="274B2BDC" w:rsidTr="00E47855">
        <w:trPr>
          <w:trHeight w:val="402"/>
        </w:trPr>
        <w:tc>
          <w:tcPr>
            <w:tcW w:w="342" w:type="dxa"/>
            <w:shd w:val="clear" w:color="auto" w:fill="auto"/>
            <w:noWrap/>
            <w:vAlign w:val="bottom"/>
            <w:hideMark/>
          </w:tcPr>
          <w:p w14:paraId="63FC9F0B"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65</w:t>
            </w:r>
          </w:p>
        </w:tc>
        <w:tc>
          <w:tcPr>
            <w:tcW w:w="2375" w:type="dxa"/>
            <w:shd w:val="clear" w:color="auto" w:fill="auto"/>
            <w:vAlign w:val="center"/>
            <w:hideMark/>
          </w:tcPr>
          <w:p w14:paraId="6D6E58B6"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Balança digital eletrônica </w:t>
            </w:r>
          </w:p>
        </w:tc>
        <w:tc>
          <w:tcPr>
            <w:tcW w:w="1678" w:type="dxa"/>
            <w:shd w:val="clear" w:color="auto" w:fill="auto"/>
            <w:noWrap/>
            <w:vAlign w:val="center"/>
            <w:hideMark/>
          </w:tcPr>
          <w:p w14:paraId="3D4E37A7"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GEHAKA</w:t>
            </w:r>
          </w:p>
        </w:tc>
        <w:tc>
          <w:tcPr>
            <w:tcW w:w="2185" w:type="dxa"/>
            <w:shd w:val="clear" w:color="auto" w:fill="auto"/>
            <w:noWrap/>
            <w:vAlign w:val="center"/>
            <w:hideMark/>
          </w:tcPr>
          <w:p w14:paraId="7CB9CD1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BG 200</w:t>
            </w:r>
          </w:p>
        </w:tc>
        <w:tc>
          <w:tcPr>
            <w:tcW w:w="2800" w:type="dxa"/>
            <w:shd w:val="clear" w:color="auto" w:fill="auto"/>
            <w:vAlign w:val="center"/>
            <w:hideMark/>
          </w:tcPr>
          <w:p w14:paraId="7EFEF4B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2E54A0F4"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6467D76A"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67EC948A"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9DE545E"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2A9E882F" w14:textId="31574B87" w:rsidTr="00E47855">
        <w:trPr>
          <w:trHeight w:val="402"/>
        </w:trPr>
        <w:tc>
          <w:tcPr>
            <w:tcW w:w="342" w:type="dxa"/>
            <w:shd w:val="clear" w:color="auto" w:fill="auto"/>
            <w:noWrap/>
            <w:vAlign w:val="bottom"/>
            <w:hideMark/>
          </w:tcPr>
          <w:p w14:paraId="0A6958FE"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66</w:t>
            </w:r>
          </w:p>
        </w:tc>
        <w:tc>
          <w:tcPr>
            <w:tcW w:w="2375" w:type="dxa"/>
            <w:shd w:val="clear" w:color="auto" w:fill="auto"/>
            <w:vAlign w:val="center"/>
            <w:hideMark/>
          </w:tcPr>
          <w:p w14:paraId="0687B3A9"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Autoclave vertical</w:t>
            </w:r>
          </w:p>
        </w:tc>
        <w:tc>
          <w:tcPr>
            <w:tcW w:w="1678" w:type="dxa"/>
            <w:shd w:val="clear" w:color="auto" w:fill="auto"/>
            <w:noWrap/>
            <w:vAlign w:val="center"/>
            <w:hideMark/>
          </w:tcPr>
          <w:p w14:paraId="1F041464"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FANEM</w:t>
            </w:r>
          </w:p>
        </w:tc>
        <w:tc>
          <w:tcPr>
            <w:tcW w:w="2185" w:type="dxa"/>
            <w:shd w:val="clear" w:color="auto" w:fill="auto"/>
            <w:noWrap/>
            <w:vAlign w:val="center"/>
            <w:hideMark/>
          </w:tcPr>
          <w:p w14:paraId="7A8F0A6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415</w:t>
            </w:r>
          </w:p>
        </w:tc>
        <w:tc>
          <w:tcPr>
            <w:tcW w:w="2800" w:type="dxa"/>
            <w:shd w:val="clear" w:color="auto" w:fill="auto"/>
            <w:vAlign w:val="center"/>
            <w:hideMark/>
          </w:tcPr>
          <w:p w14:paraId="5C90107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O serviço deverá ser realizado com 3 ciclos de 20 minutos cada, com carga vazia e outros 3 ciclos com carga cheia à 121 °C. A calibração do manômetro deverá ser realizada em pelo menos 3 pontos distribuídos ao longo da capacidade de medição do equipamento.</w:t>
            </w:r>
          </w:p>
        </w:tc>
        <w:tc>
          <w:tcPr>
            <w:tcW w:w="1416" w:type="dxa"/>
            <w:shd w:val="clear" w:color="auto" w:fill="auto"/>
            <w:noWrap/>
            <w:vAlign w:val="center"/>
            <w:hideMark/>
          </w:tcPr>
          <w:p w14:paraId="7F9FA589"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23C31FD4"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0798998"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CF9486A"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71338938" w14:textId="025C0A90" w:rsidTr="00E47855">
        <w:trPr>
          <w:trHeight w:val="402"/>
        </w:trPr>
        <w:tc>
          <w:tcPr>
            <w:tcW w:w="342" w:type="dxa"/>
            <w:shd w:val="clear" w:color="auto" w:fill="auto"/>
            <w:noWrap/>
            <w:vAlign w:val="bottom"/>
            <w:hideMark/>
          </w:tcPr>
          <w:p w14:paraId="1EDB4007"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67</w:t>
            </w:r>
          </w:p>
        </w:tc>
        <w:tc>
          <w:tcPr>
            <w:tcW w:w="2375" w:type="dxa"/>
            <w:shd w:val="clear" w:color="auto" w:fill="auto"/>
            <w:vAlign w:val="center"/>
            <w:hideMark/>
          </w:tcPr>
          <w:p w14:paraId="5C3414EC"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Turbidimetro</w:t>
            </w:r>
            <w:proofErr w:type="spellEnd"/>
            <w:r w:rsidRPr="00924A03">
              <w:rPr>
                <w:rFonts w:ascii="Calibri" w:hAnsi="Calibri" w:cs="Calibri"/>
                <w:color w:val="000000"/>
              </w:rPr>
              <w:t xml:space="preserve"> </w:t>
            </w:r>
          </w:p>
        </w:tc>
        <w:tc>
          <w:tcPr>
            <w:tcW w:w="1678" w:type="dxa"/>
            <w:shd w:val="clear" w:color="auto" w:fill="auto"/>
            <w:noWrap/>
            <w:vAlign w:val="center"/>
            <w:hideMark/>
          </w:tcPr>
          <w:p w14:paraId="55138D68"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DIGIMED</w:t>
            </w:r>
          </w:p>
        </w:tc>
        <w:tc>
          <w:tcPr>
            <w:tcW w:w="2185" w:type="dxa"/>
            <w:shd w:val="clear" w:color="auto" w:fill="auto"/>
            <w:noWrap/>
            <w:vAlign w:val="center"/>
            <w:hideMark/>
          </w:tcPr>
          <w:p w14:paraId="6A24A94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DM TU</w:t>
            </w:r>
          </w:p>
        </w:tc>
        <w:tc>
          <w:tcPr>
            <w:tcW w:w="2800" w:type="dxa"/>
            <w:shd w:val="clear" w:color="auto" w:fill="auto"/>
            <w:vAlign w:val="center"/>
            <w:hideMark/>
          </w:tcPr>
          <w:p w14:paraId="1B7F8C46"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capacidade de medição do instrumento .</w:t>
            </w:r>
          </w:p>
        </w:tc>
        <w:tc>
          <w:tcPr>
            <w:tcW w:w="1416" w:type="dxa"/>
            <w:shd w:val="clear" w:color="auto" w:fill="auto"/>
            <w:noWrap/>
            <w:vAlign w:val="center"/>
            <w:hideMark/>
          </w:tcPr>
          <w:p w14:paraId="5887EA47"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5B9FEF3B"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E3C445E"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00DFA20"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4C2B783F" w14:textId="53415FDD" w:rsidTr="00E47855">
        <w:trPr>
          <w:trHeight w:val="402"/>
        </w:trPr>
        <w:tc>
          <w:tcPr>
            <w:tcW w:w="342" w:type="dxa"/>
            <w:shd w:val="clear" w:color="auto" w:fill="auto"/>
            <w:noWrap/>
            <w:vAlign w:val="bottom"/>
            <w:hideMark/>
          </w:tcPr>
          <w:p w14:paraId="61242AF8"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68</w:t>
            </w:r>
          </w:p>
        </w:tc>
        <w:tc>
          <w:tcPr>
            <w:tcW w:w="2375" w:type="dxa"/>
            <w:shd w:val="clear" w:color="auto" w:fill="auto"/>
            <w:vAlign w:val="center"/>
            <w:hideMark/>
          </w:tcPr>
          <w:p w14:paraId="43914F39" w14:textId="77777777" w:rsidR="00E47855" w:rsidRPr="00924A03" w:rsidRDefault="00E47855" w:rsidP="00235B78">
            <w:pPr>
              <w:ind w:left="0" w:hanging="2"/>
              <w:jc w:val="center"/>
              <w:rPr>
                <w:rFonts w:ascii="Calibri" w:hAnsi="Calibri" w:cs="Calibri"/>
              </w:rPr>
            </w:pPr>
            <w:proofErr w:type="spellStart"/>
            <w:r w:rsidRPr="00924A03">
              <w:rPr>
                <w:rFonts w:ascii="Calibri" w:hAnsi="Calibri" w:cs="Calibri"/>
              </w:rPr>
              <w:t>Colorímetro</w:t>
            </w:r>
            <w:proofErr w:type="spellEnd"/>
            <w:r w:rsidRPr="00924A03">
              <w:rPr>
                <w:rFonts w:ascii="Calibri" w:hAnsi="Calibri" w:cs="Calibri"/>
              </w:rPr>
              <w:t xml:space="preserve"> para análise de cloro e pH</w:t>
            </w:r>
          </w:p>
        </w:tc>
        <w:tc>
          <w:tcPr>
            <w:tcW w:w="1678" w:type="dxa"/>
            <w:shd w:val="clear" w:color="auto" w:fill="auto"/>
            <w:noWrap/>
            <w:vAlign w:val="center"/>
            <w:hideMark/>
          </w:tcPr>
          <w:p w14:paraId="38992376"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HACH</w:t>
            </w:r>
          </w:p>
        </w:tc>
        <w:tc>
          <w:tcPr>
            <w:tcW w:w="2185" w:type="dxa"/>
            <w:shd w:val="clear" w:color="auto" w:fill="auto"/>
            <w:noWrap/>
            <w:vAlign w:val="center"/>
            <w:hideMark/>
          </w:tcPr>
          <w:p w14:paraId="65F232F7"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DR 300</w:t>
            </w:r>
          </w:p>
        </w:tc>
        <w:tc>
          <w:tcPr>
            <w:tcW w:w="2800" w:type="dxa"/>
            <w:shd w:val="clear" w:color="auto" w:fill="auto"/>
            <w:vAlign w:val="center"/>
            <w:hideMark/>
          </w:tcPr>
          <w:p w14:paraId="179A2A6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capacidade de medição do instrumento, considerando cada um dos parâmetros de medida.</w:t>
            </w:r>
          </w:p>
        </w:tc>
        <w:tc>
          <w:tcPr>
            <w:tcW w:w="1416" w:type="dxa"/>
            <w:shd w:val="clear" w:color="auto" w:fill="auto"/>
            <w:noWrap/>
            <w:vAlign w:val="center"/>
            <w:hideMark/>
          </w:tcPr>
          <w:p w14:paraId="74A07EC0"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01D9655C"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A93773C"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E0781A5"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4D0B3ADE" w14:textId="5105610B" w:rsidTr="00E47855">
        <w:trPr>
          <w:trHeight w:val="402"/>
        </w:trPr>
        <w:tc>
          <w:tcPr>
            <w:tcW w:w="342" w:type="dxa"/>
            <w:shd w:val="clear" w:color="auto" w:fill="auto"/>
            <w:noWrap/>
            <w:vAlign w:val="bottom"/>
            <w:hideMark/>
          </w:tcPr>
          <w:p w14:paraId="3AB0E353"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69</w:t>
            </w:r>
          </w:p>
        </w:tc>
        <w:tc>
          <w:tcPr>
            <w:tcW w:w="2375" w:type="dxa"/>
            <w:shd w:val="clear" w:color="auto" w:fill="auto"/>
            <w:vAlign w:val="center"/>
            <w:hideMark/>
          </w:tcPr>
          <w:p w14:paraId="2F0DCA35"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Jar</w:t>
            </w:r>
            <w:proofErr w:type="spellEnd"/>
            <w:r w:rsidRPr="00924A03">
              <w:rPr>
                <w:rFonts w:ascii="Calibri" w:hAnsi="Calibri" w:cs="Calibri"/>
                <w:color w:val="000000"/>
              </w:rPr>
              <w:t xml:space="preserve"> </w:t>
            </w:r>
            <w:proofErr w:type="spellStart"/>
            <w:r w:rsidRPr="00924A03">
              <w:rPr>
                <w:rFonts w:ascii="Calibri" w:hAnsi="Calibri" w:cs="Calibri"/>
                <w:color w:val="000000"/>
              </w:rPr>
              <w:t>test</w:t>
            </w:r>
            <w:proofErr w:type="spellEnd"/>
          </w:p>
        </w:tc>
        <w:tc>
          <w:tcPr>
            <w:tcW w:w="1678" w:type="dxa"/>
            <w:shd w:val="clear" w:color="auto" w:fill="auto"/>
            <w:noWrap/>
            <w:vAlign w:val="center"/>
            <w:hideMark/>
          </w:tcPr>
          <w:p w14:paraId="3F13320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MILAN</w:t>
            </w:r>
          </w:p>
        </w:tc>
        <w:tc>
          <w:tcPr>
            <w:tcW w:w="2185" w:type="dxa"/>
            <w:shd w:val="clear" w:color="auto" w:fill="auto"/>
            <w:noWrap/>
            <w:vAlign w:val="center"/>
            <w:hideMark/>
          </w:tcPr>
          <w:p w14:paraId="5E737AD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303 M</w:t>
            </w:r>
          </w:p>
        </w:tc>
        <w:tc>
          <w:tcPr>
            <w:tcW w:w="2800" w:type="dxa"/>
            <w:shd w:val="clear" w:color="auto" w:fill="auto"/>
            <w:vAlign w:val="center"/>
            <w:hideMark/>
          </w:tcPr>
          <w:p w14:paraId="0F3CF98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velocidade de trabalho do equipamento</w:t>
            </w:r>
          </w:p>
        </w:tc>
        <w:tc>
          <w:tcPr>
            <w:tcW w:w="1416" w:type="dxa"/>
            <w:shd w:val="clear" w:color="auto" w:fill="auto"/>
            <w:noWrap/>
            <w:vAlign w:val="center"/>
            <w:hideMark/>
          </w:tcPr>
          <w:p w14:paraId="7B32203A"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32158F9B"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1A8CD052"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668D57C"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01B9A373" w14:textId="0ED2E4DF" w:rsidTr="00E47855">
        <w:trPr>
          <w:trHeight w:val="402"/>
        </w:trPr>
        <w:tc>
          <w:tcPr>
            <w:tcW w:w="342" w:type="dxa"/>
            <w:shd w:val="clear" w:color="auto" w:fill="auto"/>
            <w:noWrap/>
            <w:vAlign w:val="bottom"/>
            <w:hideMark/>
          </w:tcPr>
          <w:p w14:paraId="42DE42C5"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70</w:t>
            </w:r>
          </w:p>
        </w:tc>
        <w:tc>
          <w:tcPr>
            <w:tcW w:w="2375" w:type="dxa"/>
            <w:shd w:val="clear" w:color="auto" w:fill="auto"/>
            <w:vAlign w:val="center"/>
            <w:hideMark/>
          </w:tcPr>
          <w:p w14:paraId="63B45D86"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Jar</w:t>
            </w:r>
            <w:proofErr w:type="spellEnd"/>
            <w:r w:rsidRPr="00924A03">
              <w:rPr>
                <w:rFonts w:ascii="Calibri" w:hAnsi="Calibri" w:cs="Calibri"/>
                <w:color w:val="000000"/>
              </w:rPr>
              <w:t xml:space="preserve"> </w:t>
            </w:r>
            <w:proofErr w:type="spellStart"/>
            <w:r w:rsidRPr="00924A03">
              <w:rPr>
                <w:rFonts w:ascii="Calibri" w:hAnsi="Calibri" w:cs="Calibri"/>
                <w:color w:val="000000"/>
              </w:rPr>
              <w:t>test</w:t>
            </w:r>
            <w:proofErr w:type="spellEnd"/>
          </w:p>
        </w:tc>
        <w:tc>
          <w:tcPr>
            <w:tcW w:w="1678" w:type="dxa"/>
            <w:shd w:val="clear" w:color="auto" w:fill="auto"/>
            <w:noWrap/>
            <w:vAlign w:val="center"/>
            <w:hideMark/>
          </w:tcPr>
          <w:p w14:paraId="1974D558"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MILAN</w:t>
            </w:r>
          </w:p>
        </w:tc>
        <w:tc>
          <w:tcPr>
            <w:tcW w:w="2185" w:type="dxa"/>
            <w:shd w:val="clear" w:color="auto" w:fill="auto"/>
            <w:noWrap/>
            <w:vAlign w:val="center"/>
            <w:hideMark/>
          </w:tcPr>
          <w:p w14:paraId="32294785"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JT 101</w:t>
            </w:r>
          </w:p>
        </w:tc>
        <w:tc>
          <w:tcPr>
            <w:tcW w:w="2800" w:type="dxa"/>
            <w:shd w:val="clear" w:color="auto" w:fill="auto"/>
            <w:vAlign w:val="center"/>
            <w:hideMark/>
          </w:tcPr>
          <w:p w14:paraId="74A975C8"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velocidade de trabalho do equipamento</w:t>
            </w:r>
          </w:p>
        </w:tc>
        <w:tc>
          <w:tcPr>
            <w:tcW w:w="1416" w:type="dxa"/>
            <w:shd w:val="clear" w:color="auto" w:fill="auto"/>
            <w:noWrap/>
            <w:vAlign w:val="center"/>
            <w:hideMark/>
          </w:tcPr>
          <w:p w14:paraId="6D76CD94"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2</w:t>
            </w:r>
          </w:p>
        </w:tc>
        <w:tc>
          <w:tcPr>
            <w:tcW w:w="1276" w:type="dxa"/>
          </w:tcPr>
          <w:p w14:paraId="41550A9D"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787937D"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BA2E4ED"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21975977" w14:textId="43352E7D" w:rsidTr="00E47855">
        <w:trPr>
          <w:trHeight w:val="402"/>
        </w:trPr>
        <w:tc>
          <w:tcPr>
            <w:tcW w:w="342" w:type="dxa"/>
            <w:shd w:val="clear" w:color="auto" w:fill="auto"/>
            <w:noWrap/>
            <w:vAlign w:val="bottom"/>
            <w:hideMark/>
          </w:tcPr>
          <w:p w14:paraId="49C02FD8"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71</w:t>
            </w:r>
          </w:p>
        </w:tc>
        <w:tc>
          <w:tcPr>
            <w:tcW w:w="2375" w:type="dxa"/>
            <w:shd w:val="clear" w:color="auto" w:fill="auto"/>
            <w:vAlign w:val="center"/>
            <w:hideMark/>
          </w:tcPr>
          <w:p w14:paraId="6CF84CBB"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Jar</w:t>
            </w:r>
            <w:proofErr w:type="spellEnd"/>
            <w:r w:rsidRPr="00924A03">
              <w:rPr>
                <w:rFonts w:ascii="Calibri" w:hAnsi="Calibri" w:cs="Calibri"/>
                <w:color w:val="000000"/>
              </w:rPr>
              <w:t xml:space="preserve"> </w:t>
            </w:r>
            <w:proofErr w:type="spellStart"/>
            <w:r w:rsidRPr="00924A03">
              <w:rPr>
                <w:rFonts w:ascii="Calibri" w:hAnsi="Calibri" w:cs="Calibri"/>
                <w:color w:val="000000"/>
              </w:rPr>
              <w:t>test</w:t>
            </w:r>
            <w:proofErr w:type="spellEnd"/>
          </w:p>
        </w:tc>
        <w:tc>
          <w:tcPr>
            <w:tcW w:w="1678" w:type="dxa"/>
            <w:shd w:val="clear" w:color="auto" w:fill="auto"/>
            <w:noWrap/>
            <w:vAlign w:val="center"/>
            <w:hideMark/>
          </w:tcPr>
          <w:p w14:paraId="0CA49BE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MILAN</w:t>
            </w:r>
          </w:p>
        </w:tc>
        <w:tc>
          <w:tcPr>
            <w:tcW w:w="2185" w:type="dxa"/>
            <w:shd w:val="clear" w:color="auto" w:fill="auto"/>
            <w:noWrap/>
            <w:vAlign w:val="center"/>
            <w:hideMark/>
          </w:tcPr>
          <w:p w14:paraId="21FE551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JT 102</w:t>
            </w:r>
          </w:p>
        </w:tc>
        <w:tc>
          <w:tcPr>
            <w:tcW w:w="2800" w:type="dxa"/>
            <w:shd w:val="clear" w:color="auto" w:fill="auto"/>
            <w:vAlign w:val="center"/>
            <w:hideMark/>
          </w:tcPr>
          <w:p w14:paraId="35145C6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velocidade de trabalho do equipamento</w:t>
            </w:r>
          </w:p>
        </w:tc>
        <w:tc>
          <w:tcPr>
            <w:tcW w:w="1416" w:type="dxa"/>
            <w:shd w:val="clear" w:color="auto" w:fill="auto"/>
            <w:noWrap/>
            <w:vAlign w:val="center"/>
            <w:hideMark/>
          </w:tcPr>
          <w:p w14:paraId="1DE627F3"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2</w:t>
            </w:r>
          </w:p>
        </w:tc>
        <w:tc>
          <w:tcPr>
            <w:tcW w:w="1276" w:type="dxa"/>
          </w:tcPr>
          <w:p w14:paraId="67A27D45"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0683A4B"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6A455BCE"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4BC6C6B9" w14:textId="01DFEB58" w:rsidTr="00E47855">
        <w:trPr>
          <w:trHeight w:val="402"/>
        </w:trPr>
        <w:tc>
          <w:tcPr>
            <w:tcW w:w="342" w:type="dxa"/>
            <w:shd w:val="clear" w:color="auto" w:fill="auto"/>
            <w:noWrap/>
            <w:vAlign w:val="bottom"/>
            <w:hideMark/>
          </w:tcPr>
          <w:p w14:paraId="464FE8F2"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72</w:t>
            </w:r>
          </w:p>
        </w:tc>
        <w:tc>
          <w:tcPr>
            <w:tcW w:w="2375" w:type="dxa"/>
            <w:shd w:val="clear" w:color="auto" w:fill="auto"/>
            <w:vAlign w:val="center"/>
            <w:hideMark/>
          </w:tcPr>
          <w:p w14:paraId="02A86708"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Turbidimetro</w:t>
            </w:r>
            <w:proofErr w:type="spellEnd"/>
            <w:r w:rsidRPr="00924A03">
              <w:rPr>
                <w:rFonts w:ascii="Calibri" w:hAnsi="Calibri" w:cs="Calibri"/>
                <w:color w:val="000000"/>
              </w:rPr>
              <w:t xml:space="preserve"> </w:t>
            </w:r>
          </w:p>
        </w:tc>
        <w:tc>
          <w:tcPr>
            <w:tcW w:w="1678" w:type="dxa"/>
            <w:shd w:val="clear" w:color="auto" w:fill="auto"/>
            <w:noWrap/>
            <w:vAlign w:val="center"/>
            <w:hideMark/>
          </w:tcPr>
          <w:p w14:paraId="11854C97"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Policontrol</w:t>
            </w:r>
            <w:proofErr w:type="spellEnd"/>
          </w:p>
        </w:tc>
        <w:tc>
          <w:tcPr>
            <w:tcW w:w="2185" w:type="dxa"/>
            <w:shd w:val="clear" w:color="auto" w:fill="auto"/>
            <w:noWrap/>
            <w:vAlign w:val="center"/>
            <w:hideMark/>
          </w:tcPr>
          <w:p w14:paraId="41D7F68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 AP 2000 WT</w:t>
            </w:r>
          </w:p>
        </w:tc>
        <w:tc>
          <w:tcPr>
            <w:tcW w:w="2800" w:type="dxa"/>
            <w:shd w:val="clear" w:color="auto" w:fill="auto"/>
            <w:vAlign w:val="center"/>
            <w:hideMark/>
          </w:tcPr>
          <w:p w14:paraId="151A6AD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capacidade de medição do instrumento.</w:t>
            </w:r>
          </w:p>
        </w:tc>
        <w:tc>
          <w:tcPr>
            <w:tcW w:w="1416" w:type="dxa"/>
            <w:shd w:val="clear" w:color="auto" w:fill="auto"/>
            <w:noWrap/>
            <w:vAlign w:val="center"/>
            <w:hideMark/>
          </w:tcPr>
          <w:p w14:paraId="55D44779"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3</w:t>
            </w:r>
          </w:p>
        </w:tc>
        <w:tc>
          <w:tcPr>
            <w:tcW w:w="1276" w:type="dxa"/>
          </w:tcPr>
          <w:p w14:paraId="7D81D4F7"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6D29E4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6544BF7"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145E1C10" w14:textId="6AF2F0A9" w:rsidTr="00E47855">
        <w:trPr>
          <w:trHeight w:val="402"/>
        </w:trPr>
        <w:tc>
          <w:tcPr>
            <w:tcW w:w="342" w:type="dxa"/>
            <w:shd w:val="clear" w:color="auto" w:fill="auto"/>
            <w:noWrap/>
            <w:vAlign w:val="bottom"/>
            <w:hideMark/>
          </w:tcPr>
          <w:p w14:paraId="23C271EA"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73</w:t>
            </w:r>
          </w:p>
        </w:tc>
        <w:tc>
          <w:tcPr>
            <w:tcW w:w="2375" w:type="dxa"/>
            <w:shd w:val="clear" w:color="auto" w:fill="auto"/>
            <w:vAlign w:val="center"/>
            <w:hideMark/>
          </w:tcPr>
          <w:p w14:paraId="7598D527"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Turbidimetro</w:t>
            </w:r>
            <w:proofErr w:type="spellEnd"/>
            <w:r w:rsidRPr="00924A03">
              <w:rPr>
                <w:rFonts w:ascii="Calibri" w:hAnsi="Calibri" w:cs="Calibri"/>
                <w:color w:val="000000"/>
              </w:rPr>
              <w:t xml:space="preserve"> </w:t>
            </w:r>
          </w:p>
        </w:tc>
        <w:tc>
          <w:tcPr>
            <w:tcW w:w="1678" w:type="dxa"/>
            <w:shd w:val="clear" w:color="auto" w:fill="auto"/>
            <w:noWrap/>
            <w:vAlign w:val="center"/>
            <w:hideMark/>
          </w:tcPr>
          <w:p w14:paraId="03362D6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DIGIMED</w:t>
            </w:r>
          </w:p>
        </w:tc>
        <w:tc>
          <w:tcPr>
            <w:tcW w:w="2185" w:type="dxa"/>
            <w:shd w:val="clear" w:color="auto" w:fill="auto"/>
            <w:noWrap/>
            <w:vAlign w:val="center"/>
            <w:hideMark/>
          </w:tcPr>
          <w:p w14:paraId="5077D7F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DM C2</w:t>
            </w:r>
          </w:p>
        </w:tc>
        <w:tc>
          <w:tcPr>
            <w:tcW w:w="2800" w:type="dxa"/>
            <w:shd w:val="clear" w:color="auto" w:fill="auto"/>
            <w:vAlign w:val="center"/>
            <w:hideMark/>
          </w:tcPr>
          <w:p w14:paraId="20A46CD5"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com pelo menos 3 pontos distribuídos ao longo da capacidade de medição do instrumento.</w:t>
            </w:r>
          </w:p>
        </w:tc>
        <w:tc>
          <w:tcPr>
            <w:tcW w:w="1416" w:type="dxa"/>
            <w:shd w:val="clear" w:color="auto" w:fill="auto"/>
            <w:noWrap/>
            <w:vAlign w:val="center"/>
            <w:hideMark/>
          </w:tcPr>
          <w:p w14:paraId="67CF3CD8"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77AEBFAC"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3EFF44C"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507817E"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7BED7F6E" w14:textId="0BFF7DF1" w:rsidTr="00E47855">
        <w:trPr>
          <w:trHeight w:val="402"/>
        </w:trPr>
        <w:tc>
          <w:tcPr>
            <w:tcW w:w="342" w:type="dxa"/>
            <w:shd w:val="clear" w:color="auto" w:fill="auto"/>
            <w:noWrap/>
            <w:vAlign w:val="bottom"/>
            <w:hideMark/>
          </w:tcPr>
          <w:p w14:paraId="7967535F"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74</w:t>
            </w:r>
          </w:p>
        </w:tc>
        <w:tc>
          <w:tcPr>
            <w:tcW w:w="2375" w:type="dxa"/>
            <w:shd w:val="clear" w:color="auto" w:fill="auto"/>
            <w:vAlign w:val="center"/>
            <w:hideMark/>
          </w:tcPr>
          <w:p w14:paraId="0BF6613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Espectrofotômetro</w:t>
            </w:r>
          </w:p>
        </w:tc>
        <w:tc>
          <w:tcPr>
            <w:tcW w:w="1678" w:type="dxa"/>
            <w:shd w:val="clear" w:color="auto" w:fill="auto"/>
            <w:noWrap/>
            <w:vAlign w:val="center"/>
            <w:hideMark/>
          </w:tcPr>
          <w:p w14:paraId="05FD599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HACH</w:t>
            </w:r>
          </w:p>
        </w:tc>
        <w:tc>
          <w:tcPr>
            <w:tcW w:w="2185" w:type="dxa"/>
            <w:shd w:val="clear" w:color="auto" w:fill="auto"/>
            <w:noWrap/>
            <w:vAlign w:val="center"/>
            <w:hideMark/>
          </w:tcPr>
          <w:p w14:paraId="63620BE8"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DR4000U</w:t>
            </w:r>
          </w:p>
        </w:tc>
        <w:tc>
          <w:tcPr>
            <w:tcW w:w="2800" w:type="dxa"/>
            <w:shd w:val="clear" w:color="auto" w:fill="auto"/>
            <w:vAlign w:val="center"/>
            <w:hideMark/>
          </w:tcPr>
          <w:p w14:paraId="436FA344"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10 pontos distribuídos ao longo da faixa de trabalho do instrumento.</w:t>
            </w:r>
          </w:p>
        </w:tc>
        <w:tc>
          <w:tcPr>
            <w:tcW w:w="1416" w:type="dxa"/>
            <w:shd w:val="clear" w:color="auto" w:fill="auto"/>
            <w:noWrap/>
            <w:vAlign w:val="center"/>
            <w:hideMark/>
          </w:tcPr>
          <w:p w14:paraId="53EE66E0"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370E88B8"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12F67E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638F3EBF"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371480E1" w14:textId="09670812" w:rsidTr="00E47855">
        <w:trPr>
          <w:trHeight w:val="402"/>
        </w:trPr>
        <w:tc>
          <w:tcPr>
            <w:tcW w:w="342" w:type="dxa"/>
            <w:shd w:val="clear" w:color="auto" w:fill="auto"/>
            <w:noWrap/>
            <w:vAlign w:val="bottom"/>
            <w:hideMark/>
          </w:tcPr>
          <w:p w14:paraId="613E99EB"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75</w:t>
            </w:r>
          </w:p>
        </w:tc>
        <w:tc>
          <w:tcPr>
            <w:tcW w:w="2375" w:type="dxa"/>
            <w:shd w:val="clear" w:color="auto" w:fill="auto"/>
            <w:vAlign w:val="center"/>
            <w:hideMark/>
          </w:tcPr>
          <w:p w14:paraId="39A3A90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Espectrofotômetro</w:t>
            </w:r>
          </w:p>
        </w:tc>
        <w:tc>
          <w:tcPr>
            <w:tcW w:w="1678" w:type="dxa"/>
            <w:shd w:val="clear" w:color="auto" w:fill="auto"/>
            <w:noWrap/>
            <w:vAlign w:val="center"/>
            <w:hideMark/>
          </w:tcPr>
          <w:p w14:paraId="5699726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HACH</w:t>
            </w:r>
          </w:p>
        </w:tc>
        <w:tc>
          <w:tcPr>
            <w:tcW w:w="2185" w:type="dxa"/>
            <w:shd w:val="clear" w:color="auto" w:fill="auto"/>
            <w:noWrap/>
            <w:vAlign w:val="center"/>
            <w:hideMark/>
          </w:tcPr>
          <w:p w14:paraId="57C5A31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DR6000</w:t>
            </w:r>
          </w:p>
        </w:tc>
        <w:tc>
          <w:tcPr>
            <w:tcW w:w="2800" w:type="dxa"/>
            <w:shd w:val="clear" w:color="auto" w:fill="auto"/>
            <w:vAlign w:val="center"/>
            <w:hideMark/>
          </w:tcPr>
          <w:p w14:paraId="540F925C"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10 pontos distribuídos ao longo da faixa de trabalho do instrumento.</w:t>
            </w:r>
          </w:p>
        </w:tc>
        <w:tc>
          <w:tcPr>
            <w:tcW w:w="1416" w:type="dxa"/>
            <w:shd w:val="clear" w:color="auto" w:fill="auto"/>
            <w:noWrap/>
            <w:vAlign w:val="center"/>
            <w:hideMark/>
          </w:tcPr>
          <w:p w14:paraId="335AA263"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6333CBD3"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AEAAA87"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0AD567B"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49837DF9" w14:textId="24DB9283" w:rsidTr="00E47855">
        <w:trPr>
          <w:trHeight w:val="402"/>
        </w:trPr>
        <w:tc>
          <w:tcPr>
            <w:tcW w:w="342" w:type="dxa"/>
            <w:shd w:val="clear" w:color="auto" w:fill="auto"/>
            <w:noWrap/>
            <w:vAlign w:val="bottom"/>
            <w:hideMark/>
          </w:tcPr>
          <w:p w14:paraId="28A108ED"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76</w:t>
            </w:r>
          </w:p>
        </w:tc>
        <w:tc>
          <w:tcPr>
            <w:tcW w:w="2375" w:type="dxa"/>
            <w:shd w:val="clear" w:color="auto" w:fill="auto"/>
            <w:vAlign w:val="center"/>
            <w:hideMark/>
          </w:tcPr>
          <w:p w14:paraId="44E02B56"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Estufa Incubadora DBO</w:t>
            </w:r>
          </w:p>
        </w:tc>
        <w:tc>
          <w:tcPr>
            <w:tcW w:w="1678" w:type="dxa"/>
            <w:shd w:val="clear" w:color="auto" w:fill="auto"/>
            <w:noWrap/>
            <w:vAlign w:val="center"/>
            <w:hideMark/>
          </w:tcPr>
          <w:p w14:paraId="66EB67C5"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Nova </w:t>
            </w:r>
            <w:proofErr w:type="spellStart"/>
            <w:r w:rsidRPr="00924A03">
              <w:rPr>
                <w:rFonts w:ascii="Calibri" w:hAnsi="Calibri" w:cs="Calibri"/>
                <w:color w:val="000000"/>
              </w:rPr>
              <w:t>Etica</w:t>
            </w:r>
            <w:proofErr w:type="spellEnd"/>
          </w:p>
        </w:tc>
        <w:tc>
          <w:tcPr>
            <w:tcW w:w="2185" w:type="dxa"/>
            <w:shd w:val="clear" w:color="auto" w:fill="auto"/>
            <w:noWrap/>
            <w:vAlign w:val="center"/>
            <w:hideMark/>
          </w:tcPr>
          <w:p w14:paraId="6FF8CF2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411D</w:t>
            </w:r>
          </w:p>
        </w:tc>
        <w:tc>
          <w:tcPr>
            <w:tcW w:w="2800" w:type="dxa"/>
            <w:shd w:val="clear" w:color="auto" w:fill="auto"/>
            <w:vAlign w:val="center"/>
            <w:hideMark/>
          </w:tcPr>
          <w:p w14:paraId="372EE14E"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w:t>
            </w:r>
          </w:p>
        </w:tc>
        <w:tc>
          <w:tcPr>
            <w:tcW w:w="1416" w:type="dxa"/>
            <w:shd w:val="clear" w:color="auto" w:fill="auto"/>
            <w:noWrap/>
            <w:vAlign w:val="center"/>
            <w:hideMark/>
          </w:tcPr>
          <w:p w14:paraId="146D8B3E"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2DD0DE35"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E07FBE8"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16907FAA"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0C12DBC5" w14:textId="407E4897" w:rsidTr="00E47855">
        <w:trPr>
          <w:trHeight w:val="402"/>
        </w:trPr>
        <w:tc>
          <w:tcPr>
            <w:tcW w:w="342" w:type="dxa"/>
            <w:shd w:val="clear" w:color="auto" w:fill="auto"/>
            <w:noWrap/>
            <w:vAlign w:val="bottom"/>
            <w:hideMark/>
          </w:tcPr>
          <w:p w14:paraId="548498FD"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77</w:t>
            </w:r>
          </w:p>
        </w:tc>
        <w:tc>
          <w:tcPr>
            <w:tcW w:w="2375" w:type="dxa"/>
            <w:shd w:val="clear" w:color="auto" w:fill="auto"/>
            <w:vAlign w:val="center"/>
            <w:hideMark/>
          </w:tcPr>
          <w:p w14:paraId="7DEE127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Estufa Incubadora</w:t>
            </w:r>
          </w:p>
        </w:tc>
        <w:tc>
          <w:tcPr>
            <w:tcW w:w="1678" w:type="dxa"/>
            <w:shd w:val="clear" w:color="auto" w:fill="auto"/>
            <w:noWrap/>
            <w:vAlign w:val="center"/>
            <w:hideMark/>
          </w:tcPr>
          <w:p w14:paraId="3146BF3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ETHIK TECHNOLOGY</w:t>
            </w:r>
          </w:p>
        </w:tc>
        <w:tc>
          <w:tcPr>
            <w:tcW w:w="2185" w:type="dxa"/>
            <w:shd w:val="clear" w:color="auto" w:fill="auto"/>
            <w:noWrap/>
            <w:vAlign w:val="center"/>
            <w:hideMark/>
          </w:tcPr>
          <w:p w14:paraId="02234B9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400-5 ND 200⁰C</w:t>
            </w:r>
          </w:p>
        </w:tc>
        <w:tc>
          <w:tcPr>
            <w:tcW w:w="2800" w:type="dxa"/>
            <w:shd w:val="clear" w:color="auto" w:fill="auto"/>
            <w:vAlign w:val="center"/>
            <w:hideMark/>
          </w:tcPr>
          <w:p w14:paraId="1F16F3A9"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faixa de temperatura de trabalho do equipamento.</w:t>
            </w:r>
          </w:p>
        </w:tc>
        <w:tc>
          <w:tcPr>
            <w:tcW w:w="1416" w:type="dxa"/>
            <w:shd w:val="clear" w:color="auto" w:fill="auto"/>
            <w:noWrap/>
            <w:vAlign w:val="center"/>
            <w:hideMark/>
          </w:tcPr>
          <w:p w14:paraId="5A0850DC"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562E9CB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30164E84"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7B3ACA9"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33BF6EF1" w14:textId="52F3A722" w:rsidTr="00E47855">
        <w:trPr>
          <w:trHeight w:val="402"/>
        </w:trPr>
        <w:tc>
          <w:tcPr>
            <w:tcW w:w="342" w:type="dxa"/>
            <w:shd w:val="clear" w:color="auto" w:fill="auto"/>
            <w:noWrap/>
            <w:vAlign w:val="bottom"/>
            <w:hideMark/>
          </w:tcPr>
          <w:p w14:paraId="4A85D1DC"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78</w:t>
            </w:r>
          </w:p>
        </w:tc>
        <w:tc>
          <w:tcPr>
            <w:tcW w:w="2375" w:type="dxa"/>
            <w:shd w:val="clear" w:color="auto" w:fill="auto"/>
            <w:vAlign w:val="center"/>
            <w:hideMark/>
          </w:tcPr>
          <w:p w14:paraId="0AD0AEB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Medidor de condutividade</w:t>
            </w:r>
          </w:p>
        </w:tc>
        <w:tc>
          <w:tcPr>
            <w:tcW w:w="1678" w:type="dxa"/>
            <w:shd w:val="clear" w:color="auto" w:fill="auto"/>
            <w:noWrap/>
            <w:vAlign w:val="center"/>
            <w:hideMark/>
          </w:tcPr>
          <w:p w14:paraId="02CBEC3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GEHAKA</w:t>
            </w:r>
          </w:p>
        </w:tc>
        <w:tc>
          <w:tcPr>
            <w:tcW w:w="2185" w:type="dxa"/>
            <w:shd w:val="clear" w:color="auto" w:fill="auto"/>
            <w:noWrap/>
            <w:vAlign w:val="center"/>
            <w:hideMark/>
          </w:tcPr>
          <w:p w14:paraId="6430C66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CG2000</w:t>
            </w:r>
          </w:p>
        </w:tc>
        <w:tc>
          <w:tcPr>
            <w:tcW w:w="2800" w:type="dxa"/>
            <w:shd w:val="clear" w:color="auto" w:fill="auto"/>
            <w:vAlign w:val="center"/>
            <w:hideMark/>
          </w:tcPr>
          <w:p w14:paraId="3E374205"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Deverá ser realizada a calibração dos sensores de condutividade e temperatura em pelo menos 3 pontos distribuídos ao longo da capacidade de medição do instrumento</w:t>
            </w:r>
          </w:p>
        </w:tc>
        <w:tc>
          <w:tcPr>
            <w:tcW w:w="1416" w:type="dxa"/>
            <w:shd w:val="clear" w:color="auto" w:fill="auto"/>
            <w:noWrap/>
            <w:vAlign w:val="center"/>
            <w:hideMark/>
          </w:tcPr>
          <w:p w14:paraId="403E5E96"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4AA658C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38611FCA"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685FB816"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448F0DE1" w14:textId="3B26240C" w:rsidTr="00E47855">
        <w:trPr>
          <w:trHeight w:val="402"/>
        </w:trPr>
        <w:tc>
          <w:tcPr>
            <w:tcW w:w="342" w:type="dxa"/>
            <w:shd w:val="clear" w:color="auto" w:fill="auto"/>
            <w:noWrap/>
            <w:vAlign w:val="bottom"/>
            <w:hideMark/>
          </w:tcPr>
          <w:p w14:paraId="520FF435"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79</w:t>
            </w:r>
          </w:p>
        </w:tc>
        <w:tc>
          <w:tcPr>
            <w:tcW w:w="2375" w:type="dxa"/>
            <w:shd w:val="clear" w:color="auto" w:fill="auto"/>
            <w:vAlign w:val="center"/>
            <w:hideMark/>
          </w:tcPr>
          <w:p w14:paraId="49187B3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Balança</w:t>
            </w:r>
          </w:p>
        </w:tc>
        <w:tc>
          <w:tcPr>
            <w:tcW w:w="1678" w:type="dxa"/>
            <w:shd w:val="clear" w:color="auto" w:fill="auto"/>
            <w:noWrap/>
            <w:vAlign w:val="center"/>
            <w:hideMark/>
          </w:tcPr>
          <w:p w14:paraId="4B3C6870"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SCIENTIFIC</w:t>
            </w:r>
          </w:p>
        </w:tc>
        <w:tc>
          <w:tcPr>
            <w:tcW w:w="2185" w:type="dxa"/>
            <w:shd w:val="clear" w:color="auto" w:fill="auto"/>
            <w:noWrap/>
            <w:vAlign w:val="center"/>
            <w:hideMark/>
          </w:tcPr>
          <w:p w14:paraId="677F810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SA210</w:t>
            </w:r>
          </w:p>
        </w:tc>
        <w:tc>
          <w:tcPr>
            <w:tcW w:w="2800" w:type="dxa"/>
            <w:shd w:val="clear" w:color="auto" w:fill="auto"/>
            <w:vAlign w:val="center"/>
            <w:hideMark/>
          </w:tcPr>
          <w:p w14:paraId="2184E7EB"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4B3B7F4A"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4276910F"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A21CF0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141A418"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7365BFC1" w14:textId="0E410E5B" w:rsidTr="00E47855">
        <w:trPr>
          <w:trHeight w:val="402"/>
        </w:trPr>
        <w:tc>
          <w:tcPr>
            <w:tcW w:w="342" w:type="dxa"/>
            <w:shd w:val="clear" w:color="auto" w:fill="auto"/>
            <w:noWrap/>
            <w:vAlign w:val="bottom"/>
            <w:hideMark/>
          </w:tcPr>
          <w:p w14:paraId="3F143BF7"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80</w:t>
            </w:r>
          </w:p>
        </w:tc>
        <w:tc>
          <w:tcPr>
            <w:tcW w:w="2375" w:type="dxa"/>
            <w:shd w:val="clear" w:color="auto" w:fill="auto"/>
            <w:vAlign w:val="center"/>
            <w:hideMark/>
          </w:tcPr>
          <w:p w14:paraId="064D5AA9"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Bureta digital</w:t>
            </w:r>
          </w:p>
        </w:tc>
        <w:tc>
          <w:tcPr>
            <w:tcW w:w="1678" w:type="dxa"/>
            <w:shd w:val="clear" w:color="auto" w:fill="auto"/>
            <w:noWrap/>
            <w:vAlign w:val="center"/>
            <w:hideMark/>
          </w:tcPr>
          <w:p w14:paraId="609BB665"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BOECO</w:t>
            </w:r>
          </w:p>
        </w:tc>
        <w:tc>
          <w:tcPr>
            <w:tcW w:w="2185" w:type="dxa"/>
            <w:shd w:val="clear" w:color="auto" w:fill="auto"/>
            <w:noWrap/>
            <w:vAlign w:val="center"/>
            <w:hideMark/>
          </w:tcPr>
          <w:p w14:paraId="50B138F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DCB 5000</w:t>
            </w:r>
          </w:p>
        </w:tc>
        <w:tc>
          <w:tcPr>
            <w:tcW w:w="2800" w:type="dxa"/>
            <w:shd w:val="clear" w:color="auto" w:fill="auto"/>
            <w:vAlign w:val="center"/>
            <w:hideMark/>
          </w:tcPr>
          <w:p w14:paraId="39E2B09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5F058FAD"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3</w:t>
            </w:r>
          </w:p>
        </w:tc>
        <w:tc>
          <w:tcPr>
            <w:tcW w:w="1276" w:type="dxa"/>
          </w:tcPr>
          <w:p w14:paraId="157A2A88"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D2595D0"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0D0602B"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39A79CD3" w14:textId="05064AC9" w:rsidTr="00E47855">
        <w:trPr>
          <w:trHeight w:val="402"/>
        </w:trPr>
        <w:tc>
          <w:tcPr>
            <w:tcW w:w="342" w:type="dxa"/>
            <w:shd w:val="clear" w:color="auto" w:fill="auto"/>
            <w:noWrap/>
            <w:vAlign w:val="bottom"/>
            <w:hideMark/>
          </w:tcPr>
          <w:p w14:paraId="217A3C23"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81</w:t>
            </w:r>
          </w:p>
        </w:tc>
        <w:tc>
          <w:tcPr>
            <w:tcW w:w="2375" w:type="dxa"/>
            <w:shd w:val="clear" w:color="auto" w:fill="auto"/>
            <w:vAlign w:val="center"/>
            <w:hideMark/>
          </w:tcPr>
          <w:p w14:paraId="6961C947"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Chapa aquecedora</w:t>
            </w:r>
          </w:p>
        </w:tc>
        <w:tc>
          <w:tcPr>
            <w:tcW w:w="1678" w:type="dxa"/>
            <w:shd w:val="clear" w:color="auto" w:fill="auto"/>
            <w:vAlign w:val="center"/>
            <w:hideMark/>
          </w:tcPr>
          <w:p w14:paraId="67739C55"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IND. COM. FORNOS MAGNUS LTDA</w:t>
            </w:r>
          </w:p>
        </w:tc>
        <w:tc>
          <w:tcPr>
            <w:tcW w:w="2185" w:type="dxa"/>
            <w:shd w:val="clear" w:color="auto" w:fill="auto"/>
            <w:noWrap/>
            <w:vAlign w:val="center"/>
            <w:hideMark/>
          </w:tcPr>
          <w:p w14:paraId="5941462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w:t>
            </w:r>
          </w:p>
        </w:tc>
        <w:tc>
          <w:tcPr>
            <w:tcW w:w="2800" w:type="dxa"/>
            <w:shd w:val="clear" w:color="auto" w:fill="auto"/>
            <w:vAlign w:val="center"/>
            <w:hideMark/>
          </w:tcPr>
          <w:p w14:paraId="382D9891"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38769E67"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43150DE7"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BC33879"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5D6FA98E"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224A1B4A" w14:textId="1FC890B1" w:rsidTr="00E47855">
        <w:trPr>
          <w:trHeight w:val="402"/>
        </w:trPr>
        <w:tc>
          <w:tcPr>
            <w:tcW w:w="342" w:type="dxa"/>
            <w:shd w:val="clear" w:color="auto" w:fill="auto"/>
            <w:noWrap/>
            <w:vAlign w:val="bottom"/>
            <w:hideMark/>
          </w:tcPr>
          <w:p w14:paraId="6E382876"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82</w:t>
            </w:r>
          </w:p>
        </w:tc>
        <w:tc>
          <w:tcPr>
            <w:tcW w:w="2375" w:type="dxa"/>
            <w:shd w:val="clear" w:color="auto" w:fill="auto"/>
            <w:vAlign w:val="center"/>
            <w:hideMark/>
          </w:tcPr>
          <w:p w14:paraId="7B752096"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Chapa aquecedora</w:t>
            </w:r>
          </w:p>
        </w:tc>
        <w:tc>
          <w:tcPr>
            <w:tcW w:w="1678" w:type="dxa"/>
            <w:shd w:val="clear" w:color="auto" w:fill="auto"/>
            <w:vAlign w:val="center"/>
            <w:hideMark/>
          </w:tcPr>
          <w:p w14:paraId="57702615"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ETHIK TECHNOLOGY</w:t>
            </w:r>
          </w:p>
        </w:tc>
        <w:tc>
          <w:tcPr>
            <w:tcW w:w="2185" w:type="dxa"/>
            <w:shd w:val="clear" w:color="auto" w:fill="auto"/>
            <w:noWrap/>
            <w:vAlign w:val="center"/>
            <w:hideMark/>
          </w:tcPr>
          <w:p w14:paraId="0471DCC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208 3D</w:t>
            </w:r>
          </w:p>
        </w:tc>
        <w:tc>
          <w:tcPr>
            <w:tcW w:w="2800" w:type="dxa"/>
            <w:shd w:val="clear" w:color="auto" w:fill="auto"/>
            <w:vAlign w:val="center"/>
            <w:hideMark/>
          </w:tcPr>
          <w:p w14:paraId="1F2EABE3"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1314DC0A"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70BF2DCF"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56432BB"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6C63A38D"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4EBC53D7" w14:textId="45863C7A" w:rsidTr="00E47855">
        <w:trPr>
          <w:trHeight w:val="402"/>
        </w:trPr>
        <w:tc>
          <w:tcPr>
            <w:tcW w:w="342" w:type="dxa"/>
            <w:shd w:val="clear" w:color="auto" w:fill="auto"/>
            <w:noWrap/>
            <w:vAlign w:val="bottom"/>
            <w:hideMark/>
          </w:tcPr>
          <w:p w14:paraId="1005AD71"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83</w:t>
            </w:r>
          </w:p>
        </w:tc>
        <w:tc>
          <w:tcPr>
            <w:tcW w:w="2375" w:type="dxa"/>
            <w:shd w:val="clear" w:color="auto" w:fill="auto"/>
            <w:vAlign w:val="center"/>
            <w:hideMark/>
          </w:tcPr>
          <w:p w14:paraId="44DB8D6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Dispensador 05 - 2.5 </w:t>
            </w:r>
            <w:proofErr w:type="spellStart"/>
            <w:r w:rsidRPr="00924A03">
              <w:rPr>
                <w:rFonts w:ascii="Calibri" w:hAnsi="Calibri" w:cs="Calibri"/>
                <w:color w:val="000000"/>
              </w:rPr>
              <w:t>mL</w:t>
            </w:r>
            <w:proofErr w:type="spellEnd"/>
          </w:p>
        </w:tc>
        <w:tc>
          <w:tcPr>
            <w:tcW w:w="1678" w:type="dxa"/>
            <w:shd w:val="clear" w:color="auto" w:fill="auto"/>
            <w:noWrap/>
            <w:vAlign w:val="center"/>
            <w:hideMark/>
          </w:tcPr>
          <w:p w14:paraId="35CDBCC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BOECO</w:t>
            </w:r>
          </w:p>
        </w:tc>
        <w:tc>
          <w:tcPr>
            <w:tcW w:w="2185" w:type="dxa"/>
            <w:shd w:val="clear" w:color="auto" w:fill="auto"/>
            <w:noWrap/>
            <w:vAlign w:val="center"/>
            <w:hideMark/>
          </w:tcPr>
          <w:p w14:paraId="30D110BD"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Bottletop</w:t>
            </w:r>
            <w:proofErr w:type="spellEnd"/>
            <w:r w:rsidRPr="00924A03">
              <w:rPr>
                <w:rFonts w:ascii="Calibri" w:hAnsi="Calibri" w:cs="Calibri"/>
                <w:color w:val="000000"/>
              </w:rPr>
              <w:t xml:space="preserve"> </w:t>
            </w:r>
            <w:proofErr w:type="spellStart"/>
            <w:r w:rsidRPr="00924A03">
              <w:rPr>
                <w:rFonts w:ascii="Calibri" w:hAnsi="Calibri" w:cs="Calibri"/>
                <w:color w:val="000000"/>
              </w:rPr>
              <w:t>Dispenser</w:t>
            </w:r>
            <w:proofErr w:type="spellEnd"/>
          </w:p>
        </w:tc>
        <w:tc>
          <w:tcPr>
            <w:tcW w:w="2800" w:type="dxa"/>
            <w:shd w:val="clear" w:color="auto" w:fill="auto"/>
            <w:vAlign w:val="center"/>
            <w:hideMark/>
          </w:tcPr>
          <w:p w14:paraId="5F7BFDB2"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13F23A89"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5</w:t>
            </w:r>
          </w:p>
        </w:tc>
        <w:tc>
          <w:tcPr>
            <w:tcW w:w="1276" w:type="dxa"/>
          </w:tcPr>
          <w:p w14:paraId="3E96197A"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06FE844E"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9CAEFA8"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3390B25D" w14:textId="0958E9FC" w:rsidTr="00E47855">
        <w:trPr>
          <w:trHeight w:val="402"/>
        </w:trPr>
        <w:tc>
          <w:tcPr>
            <w:tcW w:w="342" w:type="dxa"/>
            <w:shd w:val="clear" w:color="auto" w:fill="auto"/>
            <w:noWrap/>
            <w:vAlign w:val="bottom"/>
            <w:hideMark/>
          </w:tcPr>
          <w:p w14:paraId="29E9302E"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84</w:t>
            </w:r>
          </w:p>
        </w:tc>
        <w:tc>
          <w:tcPr>
            <w:tcW w:w="2375" w:type="dxa"/>
            <w:shd w:val="clear" w:color="auto" w:fill="auto"/>
            <w:vAlign w:val="center"/>
            <w:hideMark/>
          </w:tcPr>
          <w:p w14:paraId="71EA1CB7"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Micropipeta </w:t>
            </w:r>
            <w:proofErr w:type="spellStart"/>
            <w:r w:rsidRPr="00924A03">
              <w:rPr>
                <w:rFonts w:ascii="Calibri" w:hAnsi="Calibri" w:cs="Calibri"/>
                <w:color w:val="000000"/>
              </w:rPr>
              <w:t>Monocanal</w:t>
            </w:r>
            <w:proofErr w:type="spellEnd"/>
            <w:r w:rsidRPr="00924A03">
              <w:rPr>
                <w:rFonts w:ascii="Calibri" w:hAnsi="Calibri" w:cs="Calibri"/>
                <w:color w:val="000000"/>
              </w:rPr>
              <w:t xml:space="preserve"> Volume 100 a 5000μL</w:t>
            </w:r>
          </w:p>
        </w:tc>
        <w:tc>
          <w:tcPr>
            <w:tcW w:w="1678" w:type="dxa"/>
            <w:shd w:val="clear" w:color="auto" w:fill="auto"/>
            <w:noWrap/>
            <w:vAlign w:val="center"/>
            <w:hideMark/>
          </w:tcPr>
          <w:p w14:paraId="3D5C87A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EPPENDORF</w:t>
            </w:r>
          </w:p>
        </w:tc>
        <w:tc>
          <w:tcPr>
            <w:tcW w:w="2185" w:type="dxa"/>
            <w:shd w:val="clear" w:color="auto" w:fill="auto"/>
            <w:noWrap/>
            <w:vAlign w:val="center"/>
            <w:hideMark/>
          </w:tcPr>
          <w:p w14:paraId="21CDC09B"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Research</w:t>
            </w:r>
            <w:proofErr w:type="spellEnd"/>
            <w:r w:rsidRPr="00924A03">
              <w:rPr>
                <w:rFonts w:ascii="Calibri" w:hAnsi="Calibri" w:cs="Calibri"/>
                <w:color w:val="000000"/>
              </w:rPr>
              <w:t xml:space="preserve"> Pró</w:t>
            </w:r>
          </w:p>
        </w:tc>
        <w:tc>
          <w:tcPr>
            <w:tcW w:w="2800" w:type="dxa"/>
            <w:shd w:val="clear" w:color="auto" w:fill="auto"/>
            <w:vAlign w:val="center"/>
            <w:hideMark/>
          </w:tcPr>
          <w:p w14:paraId="6D62BC18"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1783BA59"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2CDD12AD"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707FB533"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331515E1"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74F682DA" w14:textId="4AF52E75" w:rsidTr="00E47855">
        <w:trPr>
          <w:trHeight w:val="402"/>
        </w:trPr>
        <w:tc>
          <w:tcPr>
            <w:tcW w:w="342" w:type="dxa"/>
            <w:shd w:val="clear" w:color="auto" w:fill="auto"/>
            <w:noWrap/>
            <w:vAlign w:val="bottom"/>
            <w:hideMark/>
          </w:tcPr>
          <w:p w14:paraId="51175EF1"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85</w:t>
            </w:r>
          </w:p>
        </w:tc>
        <w:tc>
          <w:tcPr>
            <w:tcW w:w="2375" w:type="dxa"/>
            <w:shd w:val="clear" w:color="auto" w:fill="auto"/>
            <w:vAlign w:val="center"/>
            <w:hideMark/>
          </w:tcPr>
          <w:p w14:paraId="08A2367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Micropipeta </w:t>
            </w:r>
            <w:proofErr w:type="spellStart"/>
            <w:r w:rsidRPr="00924A03">
              <w:rPr>
                <w:rFonts w:ascii="Calibri" w:hAnsi="Calibri" w:cs="Calibri"/>
                <w:color w:val="000000"/>
              </w:rPr>
              <w:t>Monocanal</w:t>
            </w:r>
            <w:proofErr w:type="spellEnd"/>
            <w:r w:rsidRPr="00924A03">
              <w:rPr>
                <w:rFonts w:ascii="Calibri" w:hAnsi="Calibri" w:cs="Calibri"/>
                <w:color w:val="000000"/>
              </w:rPr>
              <w:t xml:space="preserve"> Volume 20 a 300μL</w:t>
            </w:r>
          </w:p>
        </w:tc>
        <w:tc>
          <w:tcPr>
            <w:tcW w:w="1678" w:type="dxa"/>
            <w:shd w:val="clear" w:color="auto" w:fill="auto"/>
            <w:noWrap/>
            <w:vAlign w:val="center"/>
            <w:hideMark/>
          </w:tcPr>
          <w:p w14:paraId="52114BAD"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EPPENDORF</w:t>
            </w:r>
          </w:p>
        </w:tc>
        <w:tc>
          <w:tcPr>
            <w:tcW w:w="2185" w:type="dxa"/>
            <w:shd w:val="clear" w:color="auto" w:fill="auto"/>
            <w:noWrap/>
            <w:vAlign w:val="center"/>
            <w:hideMark/>
          </w:tcPr>
          <w:p w14:paraId="7C9105C2"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Research</w:t>
            </w:r>
            <w:proofErr w:type="spellEnd"/>
            <w:r w:rsidRPr="00924A03">
              <w:rPr>
                <w:rFonts w:ascii="Calibri" w:hAnsi="Calibri" w:cs="Calibri"/>
                <w:color w:val="000000"/>
              </w:rPr>
              <w:t xml:space="preserve"> Pró</w:t>
            </w:r>
          </w:p>
        </w:tc>
        <w:tc>
          <w:tcPr>
            <w:tcW w:w="2800" w:type="dxa"/>
            <w:shd w:val="clear" w:color="auto" w:fill="auto"/>
            <w:vAlign w:val="center"/>
            <w:hideMark/>
          </w:tcPr>
          <w:p w14:paraId="6296E27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63A2BB40"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148D237F"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A370510"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3B04108D" w14:textId="77777777" w:rsidR="00E47855" w:rsidRPr="001A3EAA" w:rsidRDefault="00E47855" w:rsidP="00235B78">
            <w:pPr>
              <w:ind w:left="0" w:hanging="2"/>
              <w:jc w:val="right"/>
              <w:rPr>
                <w:rFonts w:ascii="Calibri" w:hAnsi="Calibri" w:cs="Calibri"/>
                <w:b/>
                <w:color w:val="000000"/>
                <w:sz w:val="22"/>
                <w:szCs w:val="22"/>
              </w:rPr>
            </w:pPr>
          </w:p>
        </w:tc>
      </w:tr>
      <w:tr w:rsidR="00E47855" w:rsidRPr="00924A03" w14:paraId="6FC5EB85" w14:textId="25FBC718" w:rsidTr="00E47855">
        <w:trPr>
          <w:trHeight w:val="402"/>
        </w:trPr>
        <w:tc>
          <w:tcPr>
            <w:tcW w:w="342" w:type="dxa"/>
            <w:shd w:val="clear" w:color="auto" w:fill="auto"/>
            <w:noWrap/>
            <w:vAlign w:val="bottom"/>
            <w:hideMark/>
          </w:tcPr>
          <w:p w14:paraId="3006E805" w14:textId="77777777" w:rsidR="00E47855" w:rsidRPr="00924A03" w:rsidRDefault="00E47855" w:rsidP="00235B78">
            <w:pPr>
              <w:ind w:left="0" w:hanging="2"/>
              <w:jc w:val="right"/>
              <w:rPr>
                <w:rFonts w:ascii="Calibri" w:hAnsi="Calibri" w:cs="Calibri"/>
                <w:b/>
                <w:bCs/>
                <w:color w:val="000000"/>
              </w:rPr>
            </w:pPr>
            <w:r w:rsidRPr="00924A03">
              <w:rPr>
                <w:rFonts w:ascii="Calibri" w:hAnsi="Calibri" w:cs="Calibri"/>
                <w:b/>
                <w:bCs/>
                <w:color w:val="000000"/>
              </w:rPr>
              <w:t>86</w:t>
            </w:r>
          </w:p>
        </w:tc>
        <w:tc>
          <w:tcPr>
            <w:tcW w:w="2375" w:type="dxa"/>
            <w:shd w:val="clear" w:color="auto" w:fill="auto"/>
            <w:vAlign w:val="center"/>
            <w:hideMark/>
          </w:tcPr>
          <w:p w14:paraId="13FFE75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Micropipeta </w:t>
            </w:r>
            <w:proofErr w:type="spellStart"/>
            <w:r w:rsidRPr="00924A03">
              <w:rPr>
                <w:rFonts w:ascii="Calibri" w:hAnsi="Calibri" w:cs="Calibri"/>
                <w:color w:val="000000"/>
              </w:rPr>
              <w:t>Monocanal</w:t>
            </w:r>
            <w:proofErr w:type="spellEnd"/>
            <w:r w:rsidRPr="00924A03">
              <w:rPr>
                <w:rFonts w:ascii="Calibri" w:hAnsi="Calibri" w:cs="Calibri"/>
                <w:color w:val="000000"/>
              </w:rPr>
              <w:t xml:space="preserve"> Volume 50 a 1000μL</w:t>
            </w:r>
          </w:p>
        </w:tc>
        <w:tc>
          <w:tcPr>
            <w:tcW w:w="1678" w:type="dxa"/>
            <w:shd w:val="clear" w:color="auto" w:fill="auto"/>
            <w:noWrap/>
            <w:vAlign w:val="center"/>
            <w:hideMark/>
          </w:tcPr>
          <w:p w14:paraId="5B5B31DF"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EPPENDORF</w:t>
            </w:r>
          </w:p>
        </w:tc>
        <w:tc>
          <w:tcPr>
            <w:tcW w:w="2185" w:type="dxa"/>
            <w:shd w:val="clear" w:color="auto" w:fill="auto"/>
            <w:noWrap/>
            <w:vAlign w:val="center"/>
            <w:hideMark/>
          </w:tcPr>
          <w:p w14:paraId="54953178" w14:textId="77777777" w:rsidR="00E47855" w:rsidRPr="00924A03" w:rsidRDefault="00E47855" w:rsidP="00235B78">
            <w:pPr>
              <w:ind w:left="0" w:hanging="2"/>
              <w:jc w:val="center"/>
              <w:rPr>
                <w:rFonts w:ascii="Calibri" w:hAnsi="Calibri" w:cs="Calibri"/>
                <w:color w:val="000000"/>
              </w:rPr>
            </w:pPr>
            <w:proofErr w:type="spellStart"/>
            <w:r w:rsidRPr="00924A03">
              <w:rPr>
                <w:rFonts w:ascii="Calibri" w:hAnsi="Calibri" w:cs="Calibri"/>
                <w:color w:val="000000"/>
              </w:rPr>
              <w:t>Research</w:t>
            </w:r>
            <w:proofErr w:type="spellEnd"/>
            <w:r w:rsidRPr="00924A03">
              <w:rPr>
                <w:rFonts w:ascii="Calibri" w:hAnsi="Calibri" w:cs="Calibri"/>
                <w:color w:val="000000"/>
              </w:rPr>
              <w:t xml:space="preserve"> Pró</w:t>
            </w:r>
          </w:p>
        </w:tc>
        <w:tc>
          <w:tcPr>
            <w:tcW w:w="2800" w:type="dxa"/>
            <w:shd w:val="clear" w:color="auto" w:fill="auto"/>
            <w:vAlign w:val="center"/>
            <w:hideMark/>
          </w:tcPr>
          <w:p w14:paraId="7A97B34A" w14:textId="77777777" w:rsidR="00E47855" w:rsidRPr="00924A03" w:rsidRDefault="00E47855" w:rsidP="00235B78">
            <w:pPr>
              <w:ind w:left="0" w:hanging="2"/>
              <w:jc w:val="center"/>
              <w:rPr>
                <w:rFonts w:ascii="Calibri" w:hAnsi="Calibri" w:cs="Calibri"/>
                <w:color w:val="000000"/>
              </w:rPr>
            </w:pPr>
            <w:r w:rsidRPr="00924A03">
              <w:rPr>
                <w:rFonts w:ascii="Calibri" w:hAnsi="Calibri" w:cs="Calibri"/>
                <w:color w:val="000000"/>
              </w:rPr>
              <w:t xml:space="preserve">Calibração </w:t>
            </w:r>
            <w:proofErr w:type="spellStart"/>
            <w:r w:rsidRPr="00924A03">
              <w:rPr>
                <w:rFonts w:ascii="Calibri" w:hAnsi="Calibri" w:cs="Calibri"/>
                <w:color w:val="000000"/>
              </w:rPr>
              <w:t>rastreável</w:t>
            </w:r>
            <w:proofErr w:type="spellEnd"/>
            <w:r w:rsidRPr="00924A03">
              <w:rPr>
                <w:rFonts w:ascii="Calibri" w:hAnsi="Calibri" w:cs="Calibri"/>
                <w:color w:val="000000"/>
              </w:rPr>
              <w:t xml:space="preserve"> com emissão de certificado de calibração. A calibração deverá ser feita em pelo menos 3 pontos distribuídos ao longo da capacidade de medição do equipamento.</w:t>
            </w:r>
          </w:p>
        </w:tc>
        <w:tc>
          <w:tcPr>
            <w:tcW w:w="1416" w:type="dxa"/>
            <w:shd w:val="clear" w:color="auto" w:fill="auto"/>
            <w:noWrap/>
            <w:vAlign w:val="center"/>
            <w:hideMark/>
          </w:tcPr>
          <w:p w14:paraId="03A1C317" w14:textId="77777777" w:rsidR="00E47855" w:rsidRPr="001A3EAA" w:rsidRDefault="00E47855" w:rsidP="00235B78">
            <w:pPr>
              <w:ind w:left="0" w:hanging="2"/>
              <w:jc w:val="right"/>
              <w:rPr>
                <w:rFonts w:ascii="Calibri" w:hAnsi="Calibri" w:cs="Calibri"/>
                <w:b/>
                <w:color w:val="000000"/>
                <w:sz w:val="22"/>
                <w:szCs w:val="22"/>
              </w:rPr>
            </w:pPr>
            <w:r w:rsidRPr="001A3EAA">
              <w:rPr>
                <w:rFonts w:ascii="Calibri" w:hAnsi="Calibri" w:cs="Calibri"/>
                <w:b/>
                <w:color w:val="000000"/>
                <w:sz w:val="22"/>
                <w:szCs w:val="22"/>
              </w:rPr>
              <w:t>1</w:t>
            </w:r>
          </w:p>
        </w:tc>
        <w:tc>
          <w:tcPr>
            <w:tcW w:w="1276" w:type="dxa"/>
          </w:tcPr>
          <w:p w14:paraId="1ED839EA"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2D1F5FB1" w14:textId="77777777" w:rsidR="00E47855" w:rsidRPr="001A3EAA" w:rsidRDefault="00E47855" w:rsidP="00235B78">
            <w:pPr>
              <w:ind w:left="0" w:hanging="2"/>
              <w:jc w:val="right"/>
              <w:rPr>
                <w:rFonts w:ascii="Calibri" w:hAnsi="Calibri" w:cs="Calibri"/>
                <w:b/>
                <w:color w:val="000000"/>
                <w:sz w:val="22"/>
                <w:szCs w:val="22"/>
              </w:rPr>
            </w:pPr>
          </w:p>
        </w:tc>
        <w:tc>
          <w:tcPr>
            <w:tcW w:w="1559" w:type="dxa"/>
          </w:tcPr>
          <w:p w14:paraId="47119D57" w14:textId="77777777" w:rsidR="00E47855" w:rsidRPr="001A3EAA" w:rsidRDefault="00E47855" w:rsidP="00235B78">
            <w:pPr>
              <w:ind w:left="0" w:hanging="2"/>
              <w:jc w:val="right"/>
              <w:rPr>
                <w:rFonts w:ascii="Calibri" w:hAnsi="Calibri" w:cs="Calibri"/>
                <w:b/>
                <w:color w:val="000000"/>
                <w:sz w:val="22"/>
                <w:szCs w:val="22"/>
              </w:rPr>
            </w:pPr>
          </w:p>
        </w:tc>
      </w:tr>
    </w:tbl>
    <w:p w14:paraId="0BF6704D" w14:textId="083EF120" w:rsidR="00FF1108" w:rsidRDefault="00FF1108" w:rsidP="00096C67">
      <w:pPr>
        <w:spacing w:line="276" w:lineRule="auto"/>
        <w:ind w:left="0" w:hanging="2"/>
        <w:jc w:val="center"/>
        <w:rPr>
          <w:rFonts w:asciiTheme="majorHAnsi" w:eastAsia="Calibri" w:hAnsiTheme="majorHAnsi" w:cstheme="majorHAnsi"/>
          <w:b/>
          <w:bCs/>
          <w:sz w:val="22"/>
          <w:szCs w:val="22"/>
        </w:rPr>
      </w:pPr>
    </w:p>
    <w:p w14:paraId="71B5001C" w14:textId="47D227CF" w:rsidR="00FF1108" w:rsidRDefault="00FF1108" w:rsidP="00096C67">
      <w:pPr>
        <w:spacing w:line="276" w:lineRule="auto"/>
        <w:ind w:left="0" w:hanging="2"/>
        <w:jc w:val="center"/>
        <w:rPr>
          <w:rFonts w:asciiTheme="majorHAnsi" w:eastAsia="Calibri" w:hAnsiTheme="majorHAnsi" w:cstheme="majorHAnsi"/>
          <w:b/>
          <w:bCs/>
          <w:sz w:val="22"/>
          <w:szCs w:val="22"/>
        </w:rPr>
      </w:pPr>
    </w:p>
    <w:p w14:paraId="644E10EE" w14:textId="77777777" w:rsidR="00FF1108" w:rsidRPr="00096C67" w:rsidRDefault="00FF1108" w:rsidP="00096C67">
      <w:pPr>
        <w:spacing w:line="276" w:lineRule="auto"/>
        <w:ind w:left="0" w:hanging="2"/>
        <w:jc w:val="center"/>
        <w:rPr>
          <w:rFonts w:asciiTheme="majorHAnsi" w:eastAsia="Calibri" w:hAnsiTheme="majorHAnsi" w:cstheme="majorHAnsi"/>
          <w:b/>
          <w:bCs/>
          <w:sz w:val="22"/>
          <w:szCs w:val="22"/>
        </w:rPr>
      </w:pPr>
    </w:p>
    <w:p w14:paraId="2141FF93" w14:textId="77777777" w:rsidR="009936B7" w:rsidRPr="00096C67" w:rsidRDefault="009936B7" w:rsidP="00096C67">
      <w:pPr>
        <w:spacing w:line="276" w:lineRule="auto"/>
        <w:ind w:left="0" w:hanging="2"/>
        <w:jc w:val="both"/>
        <w:rPr>
          <w:rFonts w:asciiTheme="majorHAnsi" w:eastAsia="Calibri" w:hAnsiTheme="majorHAnsi" w:cstheme="majorHAnsi"/>
          <w:b/>
          <w:sz w:val="22"/>
          <w:szCs w:val="22"/>
        </w:rPr>
      </w:pPr>
    </w:p>
    <w:p w14:paraId="7BF6642B" w14:textId="1B7BCE4D" w:rsidR="009936B7" w:rsidRDefault="009936B7" w:rsidP="00096C67">
      <w:pPr>
        <w:spacing w:line="276" w:lineRule="auto"/>
        <w:ind w:left="0" w:hanging="2"/>
        <w:jc w:val="both"/>
        <w:rPr>
          <w:rFonts w:asciiTheme="majorHAnsi" w:eastAsia="Calibri" w:hAnsiTheme="majorHAnsi" w:cstheme="majorHAnsi"/>
          <w:b/>
          <w:sz w:val="22"/>
          <w:szCs w:val="22"/>
        </w:rPr>
      </w:pPr>
    </w:p>
    <w:p w14:paraId="77A61E29" w14:textId="77777777" w:rsidR="00096C67" w:rsidRPr="00096C67" w:rsidRDefault="00096C67" w:rsidP="00096C67">
      <w:pPr>
        <w:spacing w:line="276" w:lineRule="auto"/>
        <w:ind w:left="0" w:hanging="2"/>
        <w:jc w:val="both"/>
        <w:rPr>
          <w:rFonts w:asciiTheme="majorHAnsi" w:eastAsia="Calibri" w:hAnsiTheme="majorHAnsi" w:cstheme="majorHAnsi"/>
          <w:b/>
          <w:sz w:val="22"/>
          <w:szCs w:val="22"/>
        </w:rPr>
      </w:pPr>
    </w:p>
    <w:p w14:paraId="3CD7E9C5" w14:textId="49C9B7D4" w:rsidR="009936B7" w:rsidRDefault="00934641" w:rsidP="00096C67">
      <w:pPr>
        <w:spacing w:line="276" w:lineRule="auto"/>
        <w:ind w:left="0" w:hanging="2"/>
        <w:jc w:val="both"/>
        <w:rPr>
          <w:rFonts w:asciiTheme="majorHAnsi" w:eastAsia="Calibri" w:hAnsiTheme="majorHAnsi" w:cstheme="majorHAnsi"/>
          <w:b/>
          <w:sz w:val="22"/>
          <w:szCs w:val="22"/>
        </w:rPr>
      </w:pPr>
      <w:r w:rsidRPr="00934641">
        <w:rPr>
          <w:rFonts w:asciiTheme="majorHAnsi" w:eastAsia="Calibri" w:hAnsiTheme="majorHAnsi" w:cstheme="majorHAnsi"/>
          <w:b/>
          <w:sz w:val="22"/>
          <w:szCs w:val="22"/>
        </w:rPr>
        <w:t xml:space="preserve">OBS: Em caso de divergência entre as especificações do objeto, disposições deste Edital e de seus anexos ou demais informações ou peças que compõem o processo, em relação ao portal do governo (COMPRASNET) prevalecerá as deste Edital. A (o) pregoeira (o) e a equipe de apoio orienta aos licitantes que considerem SOBERANAS as especificações do objeto (condições de entrega, pagamento, prazo, especificações, observações, unidades de medida, quantitativos, valores entre outras diretrizes relacionadas ao certame) que estejam contidas no instrumento convocatório, Termo de Referência e seus anexos. Sempre prevalecerão as condições e especificações estabelecidas no Edital e seus anexos. A cláusula em tela se justifica porque o CATMAT/CATSER (Catálogo de Materiais e Catálogo de Serviços) do </w:t>
      </w:r>
      <w:proofErr w:type="spellStart"/>
      <w:r w:rsidRPr="00934641">
        <w:rPr>
          <w:rFonts w:asciiTheme="majorHAnsi" w:eastAsia="Calibri" w:hAnsiTheme="majorHAnsi" w:cstheme="majorHAnsi"/>
          <w:b/>
          <w:sz w:val="22"/>
          <w:szCs w:val="22"/>
        </w:rPr>
        <w:t>Comprasnet</w:t>
      </w:r>
      <w:proofErr w:type="spellEnd"/>
      <w:r w:rsidRPr="00934641">
        <w:rPr>
          <w:rFonts w:asciiTheme="majorHAnsi" w:eastAsia="Calibri" w:hAnsiTheme="majorHAnsi" w:cstheme="majorHAnsi"/>
          <w:b/>
          <w:sz w:val="22"/>
          <w:szCs w:val="22"/>
        </w:rPr>
        <w:t>, por vezes não tem a exatidão do objeto pleiteado no certame, portanto o município busca transparecer de forma lícita e eficiente as especificações expressas no instrumento convocatório.</w:t>
      </w:r>
    </w:p>
    <w:p w14:paraId="5A9E22B2" w14:textId="7FA5E8F7" w:rsidR="000873C6" w:rsidRDefault="000873C6" w:rsidP="00096C67">
      <w:pPr>
        <w:spacing w:line="276" w:lineRule="auto"/>
        <w:ind w:left="0" w:hanging="2"/>
        <w:jc w:val="both"/>
        <w:rPr>
          <w:rFonts w:asciiTheme="majorHAnsi" w:eastAsia="Calibri" w:hAnsiTheme="majorHAnsi" w:cstheme="majorHAnsi"/>
          <w:b/>
          <w:sz w:val="22"/>
          <w:szCs w:val="22"/>
        </w:rPr>
      </w:pPr>
    </w:p>
    <w:p w14:paraId="3824CCE1" w14:textId="77777777" w:rsidR="000873C6" w:rsidRPr="00ED73F2" w:rsidRDefault="000873C6" w:rsidP="000873C6">
      <w:pPr>
        <w:widowControl w:val="0"/>
        <w:suppressAutoHyphens w:val="0"/>
        <w:autoSpaceDE w:val="0"/>
        <w:autoSpaceDN w:val="0"/>
        <w:adjustRightInd w:val="0"/>
        <w:spacing w:after="120" w:line="276" w:lineRule="auto"/>
        <w:ind w:leftChars="0" w:left="0" w:firstLineChars="0" w:firstLine="0"/>
        <w:jc w:val="both"/>
        <w:textDirection w:val="lrTb"/>
        <w:rPr>
          <w:rFonts w:ascii="Calibri" w:hAnsi="Calibri" w:cs="Calibri"/>
          <w:sz w:val="24"/>
          <w:szCs w:val="24"/>
          <w:lang w:bidi="x-none"/>
        </w:rPr>
      </w:pPr>
      <w:r w:rsidRPr="00ED73F2">
        <w:rPr>
          <w:rFonts w:ascii="Calibri" w:hAnsi="Calibri" w:cs="Calibri"/>
          <w:b/>
          <w:sz w:val="24"/>
          <w:szCs w:val="24"/>
          <w:lang w:bidi="x-none"/>
        </w:rPr>
        <w:t>FICA PERMITIDA: A SUBCONTRATAÇÃO DE ATÉ 25% DOS ITENS QUE COMPÕEM ESSE EDITAL</w:t>
      </w:r>
      <w:r w:rsidRPr="00ED73F2">
        <w:rPr>
          <w:rFonts w:ascii="Calibri" w:hAnsi="Calibri" w:cs="Calibri"/>
          <w:sz w:val="24"/>
          <w:szCs w:val="24"/>
          <w:lang w:bidi="x-none"/>
        </w:rPr>
        <w:t>.</w:t>
      </w:r>
    </w:p>
    <w:p w14:paraId="76D4ACE6" w14:textId="77777777" w:rsidR="000873C6" w:rsidRPr="00ED73F2" w:rsidRDefault="000873C6" w:rsidP="000873C6">
      <w:pPr>
        <w:widowControl w:val="0"/>
        <w:numPr>
          <w:ilvl w:val="0"/>
          <w:numId w:val="39"/>
        </w:numPr>
        <w:suppressAutoHyphens w:val="0"/>
        <w:autoSpaceDE w:val="0"/>
        <w:autoSpaceDN w:val="0"/>
        <w:adjustRightInd w:val="0"/>
        <w:spacing w:after="120" w:line="276" w:lineRule="auto"/>
        <w:ind w:leftChars="0" w:left="0" w:firstLineChars="0" w:hanging="2"/>
        <w:jc w:val="both"/>
        <w:textDirection w:val="lrTb"/>
        <w:rPr>
          <w:rFonts w:ascii="Calibri" w:hAnsi="Calibri" w:cs="Calibri"/>
          <w:vanish/>
          <w:sz w:val="24"/>
          <w:szCs w:val="24"/>
          <w:lang w:bidi="x-none"/>
        </w:rPr>
      </w:pPr>
    </w:p>
    <w:p w14:paraId="57F9F99A" w14:textId="77777777" w:rsidR="000873C6" w:rsidRPr="00ED73F2" w:rsidRDefault="000873C6" w:rsidP="000873C6">
      <w:pPr>
        <w:widowControl w:val="0"/>
        <w:numPr>
          <w:ilvl w:val="0"/>
          <w:numId w:val="39"/>
        </w:numPr>
        <w:suppressAutoHyphens w:val="0"/>
        <w:autoSpaceDE w:val="0"/>
        <w:autoSpaceDN w:val="0"/>
        <w:adjustRightInd w:val="0"/>
        <w:spacing w:after="120" w:line="276" w:lineRule="auto"/>
        <w:ind w:leftChars="0" w:left="0" w:firstLineChars="0" w:hanging="2"/>
        <w:jc w:val="both"/>
        <w:textDirection w:val="lrTb"/>
        <w:rPr>
          <w:rFonts w:ascii="Calibri" w:hAnsi="Calibri" w:cs="Calibri"/>
          <w:vanish/>
          <w:sz w:val="24"/>
          <w:szCs w:val="24"/>
          <w:lang w:bidi="x-none"/>
        </w:rPr>
      </w:pPr>
    </w:p>
    <w:p w14:paraId="2BE96123" w14:textId="77777777" w:rsidR="000873C6" w:rsidRPr="00ED73F2" w:rsidRDefault="000873C6" w:rsidP="000873C6">
      <w:pPr>
        <w:widowControl w:val="0"/>
        <w:numPr>
          <w:ilvl w:val="0"/>
          <w:numId w:val="39"/>
        </w:numPr>
        <w:suppressAutoHyphens w:val="0"/>
        <w:autoSpaceDE w:val="0"/>
        <w:autoSpaceDN w:val="0"/>
        <w:adjustRightInd w:val="0"/>
        <w:spacing w:after="120" w:line="276" w:lineRule="auto"/>
        <w:ind w:leftChars="0" w:left="0" w:firstLineChars="0" w:hanging="2"/>
        <w:jc w:val="both"/>
        <w:textDirection w:val="lrTb"/>
        <w:rPr>
          <w:rFonts w:ascii="Calibri" w:hAnsi="Calibri" w:cs="Calibri"/>
          <w:vanish/>
          <w:sz w:val="24"/>
          <w:szCs w:val="24"/>
          <w:lang w:bidi="x-none"/>
        </w:rPr>
      </w:pPr>
    </w:p>
    <w:p w14:paraId="33404D8A" w14:textId="77777777" w:rsidR="000873C6" w:rsidRPr="00ED73F2" w:rsidRDefault="000873C6" w:rsidP="000873C6">
      <w:pPr>
        <w:widowControl w:val="0"/>
        <w:numPr>
          <w:ilvl w:val="0"/>
          <w:numId w:val="39"/>
        </w:numPr>
        <w:suppressAutoHyphens w:val="0"/>
        <w:autoSpaceDE w:val="0"/>
        <w:autoSpaceDN w:val="0"/>
        <w:adjustRightInd w:val="0"/>
        <w:spacing w:after="120" w:line="276" w:lineRule="auto"/>
        <w:ind w:leftChars="0" w:left="0" w:firstLineChars="0" w:hanging="2"/>
        <w:jc w:val="both"/>
        <w:textDirection w:val="lrTb"/>
        <w:rPr>
          <w:rFonts w:ascii="Calibri" w:hAnsi="Calibri" w:cs="Calibri"/>
          <w:vanish/>
          <w:sz w:val="24"/>
          <w:szCs w:val="24"/>
          <w:lang w:bidi="x-none"/>
        </w:rPr>
      </w:pPr>
    </w:p>
    <w:p w14:paraId="44EB6818" w14:textId="77777777" w:rsidR="000873C6" w:rsidRPr="00ED73F2" w:rsidRDefault="000873C6" w:rsidP="000873C6">
      <w:pPr>
        <w:widowControl w:val="0"/>
        <w:numPr>
          <w:ilvl w:val="0"/>
          <w:numId w:val="39"/>
        </w:numPr>
        <w:suppressAutoHyphens w:val="0"/>
        <w:autoSpaceDE w:val="0"/>
        <w:autoSpaceDN w:val="0"/>
        <w:adjustRightInd w:val="0"/>
        <w:spacing w:after="120" w:line="276" w:lineRule="auto"/>
        <w:ind w:leftChars="0" w:left="0" w:firstLineChars="0" w:hanging="2"/>
        <w:jc w:val="both"/>
        <w:textDirection w:val="lrTb"/>
        <w:rPr>
          <w:rFonts w:ascii="Calibri" w:hAnsi="Calibri" w:cs="Calibri"/>
          <w:vanish/>
          <w:sz w:val="24"/>
          <w:szCs w:val="24"/>
          <w:lang w:bidi="x-none"/>
        </w:rPr>
      </w:pPr>
    </w:p>
    <w:p w14:paraId="16054D11" w14:textId="77777777" w:rsidR="000873C6" w:rsidRPr="00ED73F2" w:rsidRDefault="000873C6" w:rsidP="000873C6">
      <w:pPr>
        <w:widowControl w:val="0"/>
        <w:numPr>
          <w:ilvl w:val="1"/>
          <w:numId w:val="39"/>
        </w:numPr>
        <w:suppressAutoHyphens w:val="0"/>
        <w:autoSpaceDE w:val="0"/>
        <w:autoSpaceDN w:val="0"/>
        <w:adjustRightInd w:val="0"/>
        <w:spacing w:after="120" w:line="276" w:lineRule="auto"/>
        <w:ind w:leftChars="0" w:left="0" w:firstLineChars="0" w:hanging="2"/>
        <w:jc w:val="both"/>
        <w:textDirection w:val="lrTb"/>
        <w:rPr>
          <w:rFonts w:ascii="Calibri" w:hAnsi="Calibri" w:cs="Calibri"/>
          <w:vanish/>
          <w:sz w:val="24"/>
          <w:szCs w:val="24"/>
          <w:lang w:bidi="x-none"/>
        </w:rPr>
      </w:pPr>
    </w:p>
    <w:p w14:paraId="646A51AD" w14:textId="77777777" w:rsidR="000873C6" w:rsidRPr="00ED73F2" w:rsidRDefault="000873C6" w:rsidP="000873C6">
      <w:pPr>
        <w:widowControl w:val="0"/>
        <w:numPr>
          <w:ilvl w:val="1"/>
          <w:numId w:val="39"/>
        </w:numPr>
        <w:suppressAutoHyphens w:val="0"/>
        <w:autoSpaceDE w:val="0"/>
        <w:autoSpaceDN w:val="0"/>
        <w:adjustRightInd w:val="0"/>
        <w:spacing w:after="120" w:line="276" w:lineRule="auto"/>
        <w:ind w:leftChars="0" w:left="0" w:firstLineChars="0" w:hanging="2"/>
        <w:jc w:val="both"/>
        <w:textDirection w:val="lrTb"/>
        <w:rPr>
          <w:rFonts w:ascii="Calibri" w:hAnsi="Calibri" w:cs="Calibri"/>
          <w:vanish/>
          <w:sz w:val="24"/>
          <w:szCs w:val="24"/>
          <w:lang w:bidi="x-none"/>
        </w:rPr>
      </w:pPr>
    </w:p>
    <w:p w14:paraId="5DCC4525" w14:textId="77777777" w:rsidR="000873C6" w:rsidRPr="00ED73F2" w:rsidRDefault="000873C6" w:rsidP="000873C6">
      <w:pPr>
        <w:widowControl w:val="0"/>
        <w:numPr>
          <w:ilvl w:val="1"/>
          <w:numId w:val="39"/>
        </w:numPr>
        <w:suppressAutoHyphens w:val="0"/>
        <w:autoSpaceDE w:val="0"/>
        <w:autoSpaceDN w:val="0"/>
        <w:adjustRightInd w:val="0"/>
        <w:spacing w:after="120" w:line="276" w:lineRule="auto"/>
        <w:ind w:leftChars="0" w:left="0" w:firstLineChars="0" w:hanging="2"/>
        <w:jc w:val="both"/>
        <w:textDirection w:val="lrTb"/>
        <w:rPr>
          <w:rFonts w:ascii="Calibri" w:hAnsi="Calibri" w:cs="Calibri"/>
          <w:vanish/>
          <w:sz w:val="24"/>
          <w:szCs w:val="24"/>
          <w:lang w:bidi="x-none"/>
        </w:rPr>
      </w:pPr>
    </w:p>
    <w:p w14:paraId="00857A7B" w14:textId="77777777" w:rsidR="000873C6" w:rsidRPr="00ED73F2" w:rsidRDefault="000873C6" w:rsidP="000873C6">
      <w:pPr>
        <w:widowControl w:val="0"/>
        <w:numPr>
          <w:ilvl w:val="1"/>
          <w:numId w:val="39"/>
        </w:numPr>
        <w:suppressAutoHyphens w:val="0"/>
        <w:autoSpaceDE w:val="0"/>
        <w:autoSpaceDN w:val="0"/>
        <w:adjustRightInd w:val="0"/>
        <w:spacing w:after="120" w:line="276" w:lineRule="auto"/>
        <w:ind w:leftChars="0" w:left="0" w:firstLineChars="0" w:hanging="2"/>
        <w:jc w:val="both"/>
        <w:textDirection w:val="lrTb"/>
        <w:rPr>
          <w:rFonts w:ascii="Calibri" w:hAnsi="Calibri" w:cs="Calibri"/>
          <w:vanish/>
          <w:sz w:val="24"/>
          <w:szCs w:val="24"/>
          <w:lang w:bidi="x-none"/>
        </w:rPr>
      </w:pPr>
    </w:p>
    <w:p w14:paraId="1BB87297" w14:textId="77777777" w:rsidR="000873C6" w:rsidRPr="00ED73F2" w:rsidRDefault="000873C6" w:rsidP="000873C6">
      <w:pPr>
        <w:widowControl w:val="0"/>
        <w:numPr>
          <w:ilvl w:val="1"/>
          <w:numId w:val="39"/>
        </w:numPr>
        <w:suppressAutoHyphens w:val="0"/>
        <w:autoSpaceDE w:val="0"/>
        <w:autoSpaceDN w:val="0"/>
        <w:adjustRightInd w:val="0"/>
        <w:spacing w:after="120" w:line="276" w:lineRule="auto"/>
        <w:ind w:leftChars="0" w:left="0" w:firstLineChars="0" w:hanging="2"/>
        <w:jc w:val="both"/>
        <w:textDirection w:val="lrTb"/>
        <w:rPr>
          <w:rFonts w:ascii="Calibri" w:hAnsi="Calibri" w:cs="Calibri"/>
          <w:vanish/>
          <w:sz w:val="24"/>
          <w:szCs w:val="24"/>
          <w:lang w:bidi="x-none"/>
        </w:rPr>
      </w:pPr>
    </w:p>
    <w:p w14:paraId="0E10BD49" w14:textId="77777777" w:rsidR="000873C6" w:rsidRPr="00ED73F2" w:rsidRDefault="000873C6" w:rsidP="000873C6">
      <w:pPr>
        <w:widowControl w:val="0"/>
        <w:numPr>
          <w:ilvl w:val="1"/>
          <w:numId w:val="39"/>
        </w:numPr>
        <w:suppressAutoHyphens w:val="0"/>
        <w:autoSpaceDE w:val="0"/>
        <w:autoSpaceDN w:val="0"/>
        <w:adjustRightInd w:val="0"/>
        <w:spacing w:after="120" w:line="276" w:lineRule="auto"/>
        <w:ind w:leftChars="0" w:left="0" w:firstLineChars="0" w:hanging="2"/>
        <w:jc w:val="both"/>
        <w:textDirection w:val="lrTb"/>
        <w:rPr>
          <w:rFonts w:ascii="Calibri" w:hAnsi="Calibri" w:cs="Calibri"/>
          <w:vanish/>
          <w:sz w:val="24"/>
          <w:szCs w:val="24"/>
          <w:lang w:bidi="x-none"/>
        </w:rPr>
      </w:pPr>
    </w:p>
    <w:p w14:paraId="333A61DD" w14:textId="77777777" w:rsidR="000873C6" w:rsidRPr="00ED73F2" w:rsidRDefault="000873C6" w:rsidP="000873C6">
      <w:pPr>
        <w:widowControl w:val="0"/>
        <w:numPr>
          <w:ilvl w:val="1"/>
          <w:numId w:val="39"/>
        </w:numPr>
        <w:suppressAutoHyphens w:val="0"/>
        <w:autoSpaceDE w:val="0"/>
        <w:autoSpaceDN w:val="0"/>
        <w:adjustRightInd w:val="0"/>
        <w:spacing w:after="120" w:line="276" w:lineRule="auto"/>
        <w:ind w:leftChars="0" w:left="0" w:firstLineChars="0" w:hanging="2"/>
        <w:jc w:val="both"/>
        <w:textDirection w:val="lrTb"/>
        <w:rPr>
          <w:rFonts w:ascii="Calibri" w:hAnsi="Calibri" w:cs="Calibri"/>
          <w:vanish/>
          <w:sz w:val="24"/>
          <w:szCs w:val="24"/>
          <w:lang w:bidi="x-none"/>
        </w:rPr>
      </w:pPr>
    </w:p>
    <w:p w14:paraId="61C9304A" w14:textId="6A21D5F6" w:rsidR="000873C6" w:rsidRPr="00ED73F2" w:rsidRDefault="000873C6" w:rsidP="000873C6">
      <w:pPr>
        <w:widowControl w:val="0"/>
        <w:autoSpaceDE w:val="0"/>
        <w:autoSpaceDN w:val="0"/>
        <w:adjustRightInd w:val="0"/>
        <w:spacing w:after="120" w:line="276" w:lineRule="auto"/>
        <w:ind w:left="0" w:hanging="2"/>
        <w:jc w:val="both"/>
        <w:rPr>
          <w:rFonts w:ascii="Calibri" w:hAnsi="Calibri" w:cs="Calibri"/>
          <w:sz w:val="24"/>
          <w:szCs w:val="24"/>
          <w:lang w:bidi="x-none"/>
        </w:rPr>
      </w:pPr>
      <w:r w:rsidRPr="00ED73F2">
        <w:rPr>
          <w:rFonts w:ascii="Calibri" w:hAnsi="Calibri" w:cs="Calibri"/>
          <w:b/>
          <w:sz w:val="24"/>
          <w:szCs w:val="24"/>
          <w:lang w:bidi="x-none"/>
        </w:rPr>
        <w:t xml:space="preserve">- </w:t>
      </w:r>
      <w:r w:rsidRPr="00ED73F2">
        <w:rPr>
          <w:rFonts w:ascii="Calibri" w:hAnsi="Calibri" w:cs="Calibri"/>
          <w:sz w:val="24"/>
          <w:szCs w:val="24"/>
          <w:lang w:bidi="x-none"/>
        </w:rPr>
        <w:t xml:space="preserve">Justifica-se a subcontratação a fim de promover maior competitividade e isonomia entre os licitantes. </w:t>
      </w:r>
    </w:p>
    <w:p w14:paraId="7E4E76A3" w14:textId="46FF793A" w:rsidR="000873C6" w:rsidRPr="00ED73F2" w:rsidRDefault="000873C6" w:rsidP="000873C6">
      <w:pPr>
        <w:widowControl w:val="0"/>
        <w:autoSpaceDE w:val="0"/>
        <w:autoSpaceDN w:val="0"/>
        <w:adjustRightInd w:val="0"/>
        <w:spacing w:after="120" w:line="276" w:lineRule="auto"/>
        <w:ind w:left="0" w:hanging="2"/>
        <w:jc w:val="both"/>
        <w:rPr>
          <w:rFonts w:ascii="Calibri" w:hAnsi="Calibri" w:cs="Calibri"/>
          <w:sz w:val="24"/>
          <w:szCs w:val="24"/>
          <w:lang w:bidi="x-none"/>
        </w:rPr>
      </w:pPr>
      <w:r w:rsidRPr="00ED73F2">
        <w:rPr>
          <w:rFonts w:ascii="Calibri" w:hAnsi="Calibri" w:cs="Calibri"/>
          <w:b/>
          <w:sz w:val="24"/>
          <w:szCs w:val="24"/>
          <w:lang w:bidi="x-none"/>
        </w:rPr>
        <w:t xml:space="preserve">- </w:t>
      </w:r>
      <w:r w:rsidRPr="00ED73F2">
        <w:rPr>
          <w:rFonts w:ascii="Calibri" w:hAnsi="Calibri" w:cs="Calibri"/>
          <w:sz w:val="24"/>
          <w:szCs w:val="24"/>
          <w:lang w:bidi="x-none"/>
        </w:rPr>
        <w:t>Caso a licitante for realizar subcontratação, a mesma deve especificar na proposta os itens que serão subcontratados, não superior a 25% dos itens, e informando também o nome da subcontratada.</w:t>
      </w:r>
    </w:p>
    <w:p w14:paraId="232A3504" w14:textId="3568DD68" w:rsidR="000873C6" w:rsidRPr="00ED73F2" w:rsidRDefault="000873C6" w:rsidP="000873C6">
      <w:pPr>
        <w:widowControl w:val="0"/>
        <w:autoSpaceDE w:val="0"/>
        <w:autoSpaceDN w:val="0"/>
        <w:adjustRightInd w:val="0"/>
        <w:spacing w:after="120" w:line="276" w:lineRule="auto"/>
        <w:ind w:left="0" w:hanging="2"/>
        <w:jc w:val="both"/>
        <w:rPr>
          <w:rFonts w:ascii="Calibri" w:hAnsi="Calibri" w:cs="Calibri"/>
          <w:sz w:val="24"/>
          <w:szCs w:val="24"/>
        </w:rPr>
      </w:pPr>
      <w:r w:rsidRPr="00ED73F2">
        <w:rPr>
          <w:rFonts w:ascii="Calibri" w:hAnsi="Calibri" w:cs="Calibri"/>
          <w:b/>
          <w:sz w:val="24"/>
          <w:szCs w:val="24"/>
        </w:rPr>
        <w:t xml:space="preserve">- </w:t>
      </w:r>
      <w:r w:rsidRPr="00ED73F2">
        <w:rPr>
          <w:rFonts w:ascii="Calibri" w:hAnsi="Calibri" w:cs="Calibri"/>
          <w:sz w:val="24"/>
          <w:szCs w:val="24"/>
        </w:rPr>
        <w:t>A subcontratação se baseia no fato de que sabe-se que não há um número significativo de empresas que atendam todas as normas vigentes de forma integral. Além disso, a subcontratação permitirá a participação mesmo que de forma indireta de mais laboratórios, priorizando também a qualidade, principalmente daqueles ensaios cujo prazo entre</w:t>
      </w:r>
      <w:bookmarkStart w:id="0" w:name="_GoBack"/>
      <w:bookmarkEnd w:id="0"/>
      <w:r w:rsidRPr="00ED73F2">
        <w:rPr>
          <w:rFonts w:ascii="Calibri" w:hAnsi="Calibri" w:cs="Calibri"/>
          <w:sz w:val="24"/>
          <w:szCs w:val="24"/>
        </w:rPr>
        <w:t xml:space="preserve"> coleta e análise é curto, uma vez que laboratórios mais próximos das unidades contratantes poderiam ser subcontratados para realização de tais ensaios.</w:t>
      </w:r>
    </w:p>
    <w:p w14:paraId="6AFE6E19" w14:textId="51E1DD3A" w:rsidR="00AB1D64" w:rsidRPr="00ED73F2" w:rsidRDefault="00AB1D64" w:rsidP="00AB1D64">
      <w:pPr>
        <w:widowControl w:val="0"/>
        <w:autoSpaceDE w:val="0"/>
        <w:autoSpaceDN w:val="0"/>
        <w:adjustRightInd w:val="0"/>
        <w:spacing w:after="120" w:line="276" w:lineRule="auto"/>
        <w:ind w:left="0" w:hanging="2"/>
        <w:jc w:val="both"/>
        <w:rPr>
          <w:rFonts w:ascii="Calibri" w:hAnsi="Calibri" w:cs="Calibri"/>
          <w:sz w:val="24"/>
          <w:szCs w:val="24"/>
        </w:rPr>
      </w:pPr>
      <w:r w:rsidRPr="00ED73F2">
        <w:rPr>
          <w:rFonts w:ascii="Calibri" w:hAnsi="Calibri" w:cs="Calibri"/>
          <w:b/>
          <w:sz w:val="24"/>
          <w:szCs w:val="24"/>
        </w:rPr>
        <w:t xml:space="preserve">- </w:t>
      </w:r>
      <w:r w:rsidRPr="00ED73F2">
        <w:rPr>
          <w:rFonts w:ascii="Calibri" w:hAnsi="Calibri" w:cs="Calibri"/>
          <w:sz w:val="24"/>
          <w:szCs w:val="24"/>
        </w:rPr>
        <w:t>O artigo 72 da lei 8666/93 dispõe que: O contratado, na execução do contrato, sem prejuízo das responsabilidades contratuais e legais, poderá subcontratar partes de obra, serviço ou fornecimento, até o limite admitido, em cada caso, pela Administração.</w:t>
      </w:r>
    </w:p>
    <w:p w14:paraId="1302BC4C" w14:textId="77777777" w:rsidR="00AB1D64" w:rsidRDefault="00AB1D64" w:rsidP="000873C6">
      <w:pPr>
        <w:widowControl w:val="0"/>
        <w:autoSpaceDE w:val="0"/>
        <w:autoSpaceDN w:val="0"/>
        <w:adjustRightInd w:val="0"/>
        <w:spacing w:after="120" w:line="276" w:lineRule="auto"/>
        <w:ind w:left="0" w:hanging="2"/>
        <w:jc w:val="both"/>
        <w:rPr>
          <w:rFonts w:ascii="Calibri" w:hAnsi="Calibri" w:cs="Calibri"/>
          <w:sz w:val="24"/>
          <w:szCs w:val="24"/>
        </w:rPr>
      </w:pPr>
    </w:p>
    <w:p w14:paraId="1AE757ED" w14:textId="77777777" w:rsidR="000873C6" w:rsidRDefault="000873C6" w:rsidP="00096C67">
      <w:pPr>
        <w:spacing w:line="276" w:lineRule="auto"/>
        <w:ind w:left="0" w:hanging="2"/>
        <w:jc w:val="both"/>
        <w:rPr>
          <w:rFonts w:asciiTheme="majorHAnsi" w:eastAsia="Calibri" w:hAnsiTheme="majorHAnsi" w:cstheme="majorHAnsi"/>
          <w:b/>
          <w:sz w:val="22"/>
          <w:szCs w:val="22"/>
        </w:rPr>
      </w:pPr>
    </w:p>
    <w:p w14:paraId="6509577A" w14:textId="77777777" w:rsidR="00934641" w:rsidRPr="00096C67" w:rsidRDefault="00934641" w:rsidP="00096C67">
      <w:pPr>
        <w:spacing w:line="276" w:lineRule="auto"/>
        <w:ind w:left="0" w:hanging="2"/>
        <w:jc w:val="both"/>
        <w:rPr>
          <w:rFonts w:asciiTheme="majorHAnsi" w:eastAsia="Calibri" w:hAnsiTheme="majorHAnsi" w:cstheme="majorHAnsi"/>
          <w:b/>
          <w:sz w:val="22"/>
          <w:szCs w:val="22"/>
        </w:rPr>
      </w:pPr>
    </w:p>
    <w:p w14:paraId="2D9E2D25" w14:textId="77777777" w:rsidR="00520F3C" w:rsidRPr="00096C67" w:rsidRDefault="00D25F00" w:rsidP="00096C67">
      <w:pPr>
        <w:spacing w:line="276" w:lineRule="auto"/>
        <w:ind w:left="0" w:hanging="2"/>
        <w:jc w:val="both"/>
        <w:rPr>
          <w:rFonts w:asciiTheme="majorHAnsi" w:eastAsia="Calibri" w:hAnsiTheme="majorHAnsi" w:cstheme="majorHAnsi"/>
          <w:b/>
          <w:sz w:val="22"/>
          <w:szCs w:val="22"/>
        </w:rPr>
      </w:pPr>
      <w:r w:rsidRPr="00096C67">
        <w:rPr>
          <w:rFonts w:asciiTheme="majorHAnsi" w:eastAsia="Calibri" w:hAnsiTheme="majorHAnsi" w:cstheme="majorHAnsi"/>
          <w:b/>
          <w:sz w:val="22"/>
          <w:szCs w:val="22"/>
        </w:rPr>
        <w:t>Declaramos para os devidos fins e sob as penas da lei que:</w:t>
      </w:r>
    </w:p>
    <w:p w14:paraId="2836ABDA" w14:textId="77777777" w:rsidR="00520F3C" w:rsidRPr="00096C67" w:rsidRDefault="00D25F00" w:rsidP="00096C67">
      <w:pPr>
        <w:spacing w:line="276" w:lineRule="auto"/>
        <w:ind w:left="0" w:hanging="2"/>
        <w:jc w:val="both"/>
        <w:rPr>
          <w:rFonts w:asciiTheme="majorHAnsi" w:hAnsiTheme="majorHAnsi" w:cstheme="majorHAnsi"/>
          <w:bCs/>
          <w:sz w:val="22"/>
          <w:szCs w:val="22"/>
        </w:rPr>
      </w:pPr>
      <w:r w:rsidRPr="00096C67">
        <w:rPr>
          <w:rFonts w:asciiTheme="majorHAnsi" w:eastAsia="Calibri" w:hAnsiTheme="majorHAnsi" w:cstheme="majorHAnsi"/>
          <w:bCs/>
          <w:sz w:val="22"/>
          <w:szCs w:val="22"/>
        </w:rPr>
        <w:t>1- Estão incluídas, nos preços cotados, todas as despesas, de qualquer natureza, incidentes sobre o cumprimento do objeto deste Pregão.</w:t>
      </w:r>
    </w:p>
    <w:p w14:paraId="546B81A4" w14:textId="77777777" w:rsidR="00520F3C" w:rsidRPr="00096C67" w:rsidRDefault="00D25F00" w:rsidP="00096C67">
      <w:pPr>
        <w:spacing w:line="276" w:lineRule="auto"/>
        <w:ind w:left="0" w:hanging="2"/>
        <w:jc w:val="both"/>
        <w:rPr>
          <w:rFonts w:asciiTheme="majorHAnsi" w:hAnsiTheme="majorHAnsi" w:cstheme="majorHAnsi"/>
          <w:bCs/>
          <w:sz w:val="22"/>
          <w:szCs w:val="22"/>
        </w:rPr>
      </w:pPr>
      <w:r w:rsidRPr="00096C67">
        <w:rPr>
          <w:rFonts w:asciiTheme="majorHAnsi" w:eastAsia="Calibri" w:hAnsiTheme="majorHAnsi" w:cstheme="majorHAnsi"/>
          <w:bCs/>
          <w:sz w:val="22"/>
          <w:szCs w:val="22"/>
        </w:rPr>
        <w:t>2- Será cumprido o fornecimento de acordo com a especificação da proposta e com o edital, a partir da assinatura do contrato.</w:t>
      </w:r>
    </w:p>
    <w:p w14:paraId="3B595A4D" w14:textId="58FABCB2" w:rsidR="00520F3C" w:rsidRPr="00096C67" w:rsidRDefault="00D25F00" w:rsidP="00096C67">
      <w:pPr>
        <w:spacing w:line="276" w:lineRule="auto"/>
        <w:ind w:left="0" w:hanging="2"/>
        <w:jc w:val="both"/>
        <w:rPr>
          <w:rFonts w:asciiTheme="majorHAnsi" w:eastAsia="Calibri" w:hAnsiTheme="majorHAnsi" w:cstheme="majorHAnsi"/>
          <w:bCs/>
          <w:sz w:val="22"/>
          <w:szCs w:val="22"/>
        </w:rPr>
      </w:pPr>
      <w:r w:rsidRPr="00096C67">
        <w:rPr>
          <w:rFonts w:asciiTheme="majorHAnsi" w:eastAsia="Calibri" w:hAnsiTheme="majorHAnsi" w:cstheme="majorHAnsi"/>
          <w:bCs/>
          <w:sz w:val="22"/>
          <w:szCs w:val="22"/>
        </w:rPr>
        <w:t>3- Esta proposta tem validade de 60 dias</w:t>
      </w:r>
      <w:r w:rsidR="00204E5A" w:rsidRPr="00096C67">
        <w:rPr>
          <w:rFonts w:asciiTheme="majorHAnsi" w:eastAsia="Calibri" w:hAnsiTheme="majorHAnsi" w:cstheme="majorHAnsi"/>
          <w:bCs/>
          <w:sz w:val="22"/>
          <w:szCs w:val="22"/>
        </w:rPr>
        <w:t>.</w:t>
      </w:r>
    </w:p>
    <w:p w14:paraId="37964286" w14:textId="65BBEDCD" w:rsidR="00B32194" w:rsidRDefault="00B32194" w:rsidP="00096C67">
      <w:pPr>
        <w:spacing w:line="276" w:lineRule="auto"/>
        <w:ind w:left="0" w:hanging="2"/>
        <w:jc w:val="both"/>
        <w:rPr>
          <w:rFonts w:asciiTheme="majorHAnsi" w:eastAsia="Calibri" w:hAnsiTheme="majorHAnsi" w:cstheme="majorHAnsi"/>
          <w:bCs/>
          <w:sz w:val="22"/>
          <w:szCs w:val="22"/>
        </w:rPr>
      </w:pPr>
    </w:p>
    <w:p w14:paraId="759EBD71" w14:textId="77777777" w:rsidR="00056DD8" w:rsidRPr="00096C67" w:rsidRDefault="00056DD8" w:rsidP="00096C67">
      <w:pPr>
        <w:spacing w:line="276" w:lineRule="auto"/>
        <w:ind w:left="0" w:hanging="2"/>
        <w:jc w:val="both"/>
        <w:rPr>
          <w:rFonts w:asciiTheme="majorHAnsi" w:eastAsia="Calibri" w:hAnsiTheme="majorHAnsi" w:cstheme="majorHAnsi"/>
          <w:bCs/>
          <w:sz w:val="22"/>
          <w:szCs w:val="22"/>
        </w:rPr>
      </w:pPr>
    </w:p>
    <w:p w14:paraId="5672B2C0" w14:textId="411F9866" w:rsidR="00520F3C" w:rsidRDefault="00D25F00" w:rsidP="00096C67">
      <w:pPr>
        <w:tabs>
          <w:tab w:val="left" w:pos="567"/>
          <w:tab w:val="left" w:pos="1134"/>
          <w:tab w:val="left" w:pos="1418"/>
          <w:tab w:val="left" w:pos="2410"/>
          <w:tab w:val="left" w:pos="2552"/>
          <w:tab w:val="center" w:pos="4535"/>
          <w:tab w:val="left" w:pos="8235"/>
        </w:tabs>
        <w:spacing w:line="276" w:lineRule="auto"/>
        <w:ind w:left="0" w:hanging="2"/>
        <w:jc w:val="center"/>
        <w:rPr>
          <w:rFonts w:asciiTheme="majorHAnsi" w:eastAsia="Calibri" w:hAnsiTheme="majorHAnsi" w:cstheme="majorHAnsi"/>
          <w:bCs/>
          <w:sz w:val="22"/>
          <w:szCs w:val="22"/>
        </w:rPr>
      </w:pPr>
      <w:r w:rsidRPr="00096C67">
        <w:rPr>
          <w:rFonts w:asciiTheme="majorHAnsi" w:eastAsia="Calibri" w:hAnsiTheme="majorHAnsi" w:cstheme="majorHAnsi"/>
          <w:bCs/>
          <w:sz w:val="22"/>
          <w:szCs w:val="22"/>
        </w:rPr>
        <w:t xml:space="preserve">____________________, _____ de _____________ </w:t>
      </w:r>
      <w:proofErr w:type="spellStart"/>
      <w:r w:rsidRPr="00096C67">
        <w:rPr>
          <w:rFonts w:asciiTheme="majorHAnsi" w:eastAsia="Calibri" w:hAnsiTheme="majorHAnsi" w:cstheme="majorHAnsi"/>
          <w:bCs/>
          <w:sz w:val="22"/>
          <w:szCs w:val="22"/>
        </w:rPr>
        <w:t>de</w:t>
      </w:r>
      <w:proofErr w:type="spellEnd"/>
      <w:r w:rsidRPr="00096C67">
        <w:rPr>
          <w:rFonts w:asciiTheme="majorHAnsi" w:eastAsia="Calibri" w:hAnsiTheme="majorHAnsi" w:cstheme="majorHAnsi"/>
          <w:bCs/>
          <w:sz w:val="22"/>
          <w:szCs w:val="22"/>
        </w:rPr>
        <w:t xml:space="preserve"> 202</w:t>
      </w:r>
      <w:r w:rsidR="00204E5A" w:rsidRPr="00096C67">
        <w:rPr>
          <w:rFonts w:asciiTheme="majorHAnsi" w:eastAsia="Calibri" w:hAnsiTheme="majorHAnsi" w:cstheme="majorHAnsi"/>
          <w:bCs/>
          <w:sz w:val="22"/>
          <w:szCs w:val="22"/>
        </w:rPr>
        <w:t>2</w:t>
      </w:r>
      <w:r w:rsidRPr="00096C67">
        <w:rPr>
          <w:rFonts w:asciiTheme="majorHAnsi" w:eastAsia="Calibri" w:hAnsiTheme="majorHAnsi" w:cstheme="majorHAnsi"/>
          <w:bCs/>
          <w:sz w:val="22"/>
          <w:szCs w:val="22"/>
        </w:rPr>
        <w:t>.</w:t>
      </w:r>
    </w:p>
    <w:p w14:paraId="742650ED" w14:textId="7CFB860F" w:rsidR="00412B31" w:rsidRDefault="00412B31" w:rsidP="00096C67">
      <w:pPr>
        <w:tabs>
          <w:tab w:val="left" w:pos="567"/>
          <w:tab w:val="left" w:pos="1134"/>
          <w:tab w:val="left" w:pos="1418"/>
          <w:tab w:val="left" w:pos="2410"/>
          <w:tab w:val="left" w:pos="2552"/>
          <w:tab w:val="center" w:pos="4535"/>
          <w:tab w:val="left" w:pos="8235"/>
        </w:tabs>
        <w:spacing w:line="276" w:lineRule="auto"/>
        <w:ind w:left="0" w:hanging="2"/>
        <w:jc w:val="center"/>
        <w:rPr>
          <w:rFonts w:asciiTheme="majorHAnsi" w:eastAsia="Calibri" w:hAnsiTheme="majorHAnsi" w:cstheme="majorHAnsi"/>
          <w:bCs/>
          <w:sz w:val="22"/>
          <w:szCs w:val="22"/>
        </w:rPr>
      </w:pPr>
    </w:p>
    <w:p w14:paraId="5852F84A" w14:textId="77777777" w:rsidR="00412B31" w:rsidRPr="00096C67" w:rsidRDefault="00412B31" w:rsidP="00096C67">
      <w:pPr>
        <w:tabs>
          <w:tab w:val="left" w:pos="567"/>
          <w:tab w:val="left" w:pos="1134"/>
          <w:tab w:val="left" w:pos="1418"/>
          <w:tab w:val="left" w:pos="2410"/>
          <w:tab w:val="left" w:pos="2552"/>
          <w:tab w:val="center" w:pos="4535"/>
          <w:tab w:val="left" w:pos="8235"/>
        </w:tabs>
        <w:spacing w:line="276" w:lineRule="auto"/>
        <w:ind w:left="0" w:hanging="2"/>
        <w:jc w:val="center"/>
        <w:rPr>
          <w:rFonts w:asciiTheme="majorHAnsi" w:hAnsiTheme="majorHAnsi" w:cstheme="majorHAnsi"/>
          <w:bCs/>
          <w:sz w:val="22"/>
          <w:szCs w:val="22"/>
        </w:rPr>
      </w:pPr>
    </w:p>
    <w:p w14:paraId="7C0E3469" w14:textId="77777777" w:rsidR="00204E5A" w:rsidRPr="00096C67" w:rsidRDefault="00204E5A" w:rsidP="00096C67">
      <w:pPr>
        <w:spacing w:line="276" w:lineRule="auto"/>
        <w:ind w:left="0" w:hanging="2"/>
        <w:jc w:val="center"/>
        <w:rPr>
          <w:rFonts w:asciiTheme="majorHAnsi" w:eastAsia="Calibri" w:hAnsiTheme="majorHAnsi" w:cstheme="majorHAnsi"/>
          <w:bCs/>
          <w:sz w:val="22"/>
          <w:szCs w:val="22"/>
        </w:rPr>
      </w:pPr>
    </w:p>
    <w:p w14:paraId="4E565840" w14:textId="77777777" w:rsidR="00520F3C" w:rsidRPr="00096C67" w:rsidRDefault="00D25F00" w:rsidP="00096C67">
      <w:pPr>
        <w:spacing w:line="276" w:lineRule="auto"/>
        <w:ind w:left="0" w:hanging="2"/>
        <w:jc w:val="center"/>
        <w:rPr>
          <w:rFonts w:asciiTheme="majorHAnsi" w:hAnsiTheme="majorHAnsi" w:cstheme="majorHAnsi"/>
          <w:bCs/>
          <w:sz w:val="22"/>
          <w:szCs w:val="22"/>
        </w:rPr>
      </w:pPr>
      <w:r w:rsidRPr="00096C67">
        <w:rPr>
          <w:rFonts w:asciiTheme="majorHAnsi" w:eastAsia="Calibri" w:hAnsiTheme="majorHAnsi" w:cstheme="majorHAnsi"/>
          <w:bCs/>
          <w:sz w:val="22"/>
          <w:szCs w:val="22"/>
        </w:rPr>
        <w:t>____________________________________________</w:t>
      </w:r>
    </w:p>
    <w:p w14:paraId="618469C3" w14:textId="77777777" w:rsidR="00520F3C" w:rsidRPr="00096C67" w:rsidRDefault="00D25F00" w:rsidP="00096C67">
      <w:pPr>
        <w:spacing w:line="276" w:lineRule="auto"/>
        <w:ind w:left="0" w:hanging="2"/>
        <w:jc w:val="center"/>
        <w:rPr>
          <w:rFonts w:asciiTheme="majorHAnsi" w:hAnsiTheme="majorHAnsi" w:cstheme="majorHAnsi"/>
          <w:bCs/>
          <w:sz w:val="22"/>
          <w:szCs w:val="22"/>
        </w:rPr>
      </w:pPr>
      <w:r w:rsidRPr="00096C67">
        <w:rPr>
          <w:rFonts w:asciiTheme="majorHAnsi" w:eastAsia="Calibri" w:hAnsiTheme="majorHAnsi" w:cstheme="majorHAnsi"/>
          <w:bCs/>
          <w:sz w:val="22"/>
          <w:szCs w:val="22"/>
        </w:rPr>
        <w:t>(Representante legal)</w:t>
      </w:r>
    </w:p>
    <w:sectPr w:rsidR="00520F3C" w:rsidRPr="00096C67" w:rsidSect="00E02F0B">
      <w:headerReference w:type="even" r:id="rId9"/>
      <w:headerReference w:type="default" r:id="rId10"/>
      <w:footerReference w:type="even" r:id="rId11"/>
      <w:footerReference w:type="default" r:id="rId12"/>
      <w:headerReference w:type="first" r:id="rId13"/>
      <w:footerReference w:type="first" r:id="rId14"/>
      <w:pgSz w:w="16838" w:h="11906" w:orient="landscape"/>
      <w:pgMar w:top="1985" w:right="1227" w:bottom="1133" w:left="776" w:header="8"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E13B6" w14:textId="77777777" w:rsidR="00AA050D" w:rsidRDefault="00AA050D">
      <w:pPr>
        <w:spacing w:line="240" w:lineRule="auto"/>
        <w:ind w:left="0" w:hanging="2"/>
      </w:pPr>
      <w:r>
        <w:separator/>
      </w:r>
    </w:p>
  </w:endnote>
  <w:endnote w:type="continuationSeparator" w:id="0">
    <w:p w14:paraId="0F054BD5" w14:textId="77777777" w:rsidR="00AA050D" w:rsidRDefault="00AA050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 PL UMing CN">
    <w:panose1 w:val="00000000000000000000"/>
    <w:charset w:val="00"/>
    <w:family w:val="roman"/>
    <w:notTrueType/>
    <w:pitch w:val="default"/>
  </w:font>
  <w:font w:name="DejaVu Sans Condensed">
    <w:altName w:val="Arial"/>
    <w:charset w:val="00"/>
    <w:family w:val="swiss"/>
    <w:pitch w:val="variable"/>
    <w:sig w:usb0="E7002EFF" w:usb1="D200FDFF" w:usb2="0A246029" w:usb3="00000000" w:csb0="000001FF" w:csb1="00000000"/>
  </w:font>
  <w:font w:name="DejaVu Sans">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Bitstream Vera Sans">
    <w:altName w:val="Trebuchet MS"/>
    <w:panose1 w:val="00000000000000000000"/>
    <w:charset w:val="00"/>
    <w:family w:val="roman"/>
    <w:notTrueType/>
    <w:pitch w:val="default"/>
  </w:font>
  <w:font w:name="Gotham Book">
    <w:panose1 w:val="00000000000000000000"/>
    <w:charset w:val="00"/>
    <w:family w:val="roman"/>
    <w:notTrueType/>
    <w:pitch w:val="default"/>
  </w:font>
  <w:font w:name="Ecofont_Spranq_eco_Sans">
    <w:altName w:val="Cambria"/>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tar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san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99FE" w14:textId="77777777" w:rsidR="00D25F00" w:rsidRDefault="00D25F00">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C97A" w14:textId="667580D6" w:rsidR="00BA246E" w:rsidRPr="00334FC0" w:rsidRDefault="00BA246E" w:rsidP="00BA246E">
    <w:pPr>
      <w:spacing w:before="14" w:line="249" w:lineRule="auto"/>
      <w:ind w:left="0" w:right="18" w:hanging="2"/>
      <w:jc w:val="center"/>
      <w:rPr>
        <w:rFonts w:ascii="Arial" w:hAnsi="Arial" w:cs="Arial"/>
        <w:b/>
        <w:color w:val="3366FF"/>
        <w:sz w:val="16"/>
        <w:szCs w:val="16"/>
      </w:rPr>
    </w:pPr>
    <w:r w:rsidRPr="00334FC0">
      <w:rPr>
        <w:rFonts w:ascii="Arial" w:hAnsi="Arial" w:cs="Arial"/>
        <w:b/>
        <w:color w:val="3366FF"/>
        <w:sz w:val="16"/>
        <w:szCs w:val="16"/>
      </w:rPr>
      <w:t>CONSÓRCIO</w:t>
    </w:r>
    <w:r>
      <w:rPr>
        <w:rFonts w:ascii="Arial" w:hAnsi="Arial"/>
        <w:b/>
        <w:spacing w:val="-3"/>
        <w:sz w:val="18"/>
      </w:rPr>
      <w:t xml:space="preserve"> </w:t>
    </w:r>
    <w:r w:rsidRPr="00334FC0">
      <w:rPr>
        <w:rFonts w:ascii="Arial" w:hAnsi="Arial" w:cs="Arial"/>
        <w:b/>
        <w:color w:val="3366FF"/>
        <w:sz w:val="16"/>
        <w:szCs w:val="16"/>
      </w:rPr>
      <w:t>INTERMUNICIPAL DE SANEAMENTO BÁSICO</w:t>
    </w:r>
  </w:p>
  <w:p w14:paraId="15671421" w14:textId="77777777" w:rsidR="00BA246E" w:rsidRPr="00334FC0" w:rsidRDefault="00BA246E" w:rsidP="00BA246E">
    <w:pPr>
      <w:spacing w:before="14" w:line="249" w:lineRule="auto"/>
      <w:ind w:left="0" w:right="18" w:hanging="2"/>
      <w:jc w:val="center"/>
      <w:rPr>
        <w:rFonts w:ascii="Arial" w:hAnsi="Arial" w:cs="Arial"/>
        <w:b/>
        <w:color w:val="3366FF"/>
        <w:sz w:val="16"/>
        <w:szCs w:val="16"/>
      </w:rPr>
    </w:pPr>
    <w:r w:rsidRPr="00334FC0">
      <w:rPr>
        <w:rFonts w:ascii="Arial" w:hAnsi="Arial" w:cs="Arial"/>
        <w:b/>
        <w:color w:val="3366FF"/>
        <w:sz w:val="16"/>
        <w:szCs w:val="16"/>
      </w:rPr>
      <w:t>DA ZONA DA MATA DE   MINAS GERAIS</w:t>
    </w:r>
  </w:p>
  <w:p w14:paraId="2E7C026B" w14:textId="77777777" w:rsidR="00BA246E" w:rsidRPr="00334FC0" w:rsidRDefault="00BA246E" w:rsidP="00BA246E">
    <w:pPr>
      <w:pStyle w:val="Normal2"/>
      <w:ind w:hanging="2"/>
      <w:rPr>
        <w:rFonts w:ascii="Arial" w:eastAsia="Times New Roman" w:hAnsi="Arial" w:cs="Arial"/>
        <w:b/>
        <w:color w:val="3366FF"/>
        <w:position w:val="-1"/>
        <w:sz w:val="16"/>
        <w:szCs w:val="16"/>
      </w:rPr>
    </w:pPr>
    <w:r w:rsidRPr="00334FC0">
      <w:rPr>
        <w:rFonts w:ascii="Arial" w:eastAsia="Times New Roman" w:hAnsi="Arial" w:cs="Arial"/>
        <w:b/>
        <w:color w:val="3366FF"/>
        <w:position w:val="-1"/>
        <w:sz w:val="16"/>
        <w:szCs w:val="16"/>
      </w:rPr>
      <w:t>Tel.: (031) 3891-5636 E-mail: licitacaocisab@gmail.com</w:t>
    </w:r>
  </w:p>
  <w:p w14:paraId="6497FF6C" w14:textId="77777777" w:rsidR="00520F3C" w:rsidRPr="00334FC0" w:rsidRDefault="00520F3C">
    <w:pPr>
      <w:ind w:left="0" w:hanging="2"/>
      <w:rPr>
        <w:rFonts w:ascii="Arial" w:hAnsi="Arial" w:cs="Arial"/>
        <w:b/>
        <w:color w:val="3366FF"/>
        <w:sz w:val="16"/>
        <w:szCs w:val="16"/>
      </w:rPr>
    </w:pPr>
  </w:p>
  <w:p w14:paraId="362EBDE9" w14:textId="77777777" w:rsidR="00520F3C" w:rsidRDefault="00520F3C">
    <w:pPr>
      <w:ind w:left="0" w:hanging="2"/>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D748" w14:textId="77777777" w:rsidR="00D25F00" w:rsidRDefault="00D25F00">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31BD" w14:textId="77777777" w:rsidR="00AA050D" w:rsidRDefault="00AA050D">
      <w:pPr>
        <w:spacing w:line="240" w:lineRule="auto"/>
        <w:ind w:left="0" w:hanging="2"/>
      </w:pPr>
      <w:r>
        <w:separator/>
      </w:r>
    </w:p>
  </w:footnote>
  <w:footnote w:type="continuationSeparator" w:id="0">
    <w:p w14:paraId="48DC8CE9" w14:textId="77777777" w:rsidR="00AA050D" w:rsidRDefault="00AA050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5B53" w14:textId="77777777" w:rsidR="00D25F00" w:rsidRDefault="00D25F00">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3DF24" w14:textId="761D3B85" w:rsidR="00334FC0" w:rsidRDefault="00334FC0" w:rsidP="00334FC0">
    <w:pPr>
      <w:pStyle w:val="Cabealho"/>
      <w:tabs>
        <w:tab w:val="left" w:pos="5415"/>
      </w:tabs>
      <w:ind w:left="0" w:hanging="2"/>
    </w:pPr>
    <w:r>
      <w:rPr>
        <w:noProof/>
      </w:rPr>
      <w:drawing>
        <wp:anchor distT="0" distB="0" distL="114300" distR="114300" simplePos="0" relativeHeight="251659776" behindDoc="0" locked="0" layoutInCell="1" allowOverlap="1" wp14:anchorId="77469880" wp14:editId="57764441">
          <wp:simplePos x="0" y="0"/>
          <wp:positionH relativeFrom="margin">
            <wp:align>right</wp:align>
          </wp:positionH>
          <wp:positionV relativeFrom="paragraph">
            <wp:posOffset>196850</wp:posOffset>
          </wp:positionV>
          <wp:extent cx="1685925" cy="571500"/>
          <wp:effectExtent l="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l="56616" t="31134" r="33260" b="63240"/>
                  <a:stretch>
                    <a:fillRect/>
                  </a:stretch>
                </pic:blipFill>
                <pic:spPr bwMode="auto">
                  <a:xfrm>
                    <a:off x="0" y="0"/>
                    <a:ext cx="16859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1" allowOverlap="1" wp14:anchorId="666978A7" wp14:editId="3D6E7743">
              <wp:simplePos x="0" y="0"/>
              <wp:positionH relativeFrom="column">
                <wp:posOffset>2858135</wp:posOffset>
              </wp:positionH>
              <wp:positionV relativeFrom="paragraph">
                <wp:posOffset>170815</wp:posOffset>
              </wp:positionV>
              <wp:extent cx="3660140" cy="711835"/>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71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5CC98" w14:textId="77777777" w:rsidR="00334FC0" w:rsidRPr="00860256" w:rsidRDefault="00334FC0" w:rsidP="00334FC0">
                          <w:pPr>
                            <w:ind w:left="0" w:hanging="2"/>
                            <w:jc w:val="center"/>
                            <w:rPr>
                              <w:rFonts w:ascii="Arial" w:hAnsi="Arial" w:cs="Arial"/>
                              <w:b/>
                              <w:color w:val="3366FF"/>
                              <w:sz w:val="16"/>
                              <w:szCs w:val="16"/>
                            </w:rPr>
                          </w:pPr>
                          <w:r w:rsidRPr="00860256">
                            <w:rPr>
                              <w:rFonts w:ascii="Arial" w:hAnsi="Arial" w:cs="Arial"/>
                              <w:b/>
                              <w:color w:val="3366FF"/>
                              <w:sz w:val="16"/>
                              <w:szCs w:val="16"/>
                            </w:rPr>
                            <w:t xml:space="preserve">CONSÓRCIO INTERMUNICIPAL DE SANEAMENTO BÁSICO DA ZONA DA MATA DE MINAS GERAIS </w:t>
                          </w:r>
                        </w:p>
                        <w:p w14:paraId="5926A348" w14:textId="77777777" w:rsidR="00334FC0" w:rsidRPr="00860256" w:rsidRDefault="00334FC0" w:rsidP="00334FC0">
                          <w:pPr>
                            <w:ind w:left="0" w:hanging="2"/>
                            <w:jc w:val="center"/>
                            <w:rPr>
                              <w:b/>
                              <w:color w:val="3366FF"/>
                              <w:sz w:val="16"/>
                              <w:szCs w:val="16"/>
                            </w:rPr>
                          </w:pPr>
                          <w:r w:rsidRPr="00860256">
                            <w:rPr>
                              <w:b/>
                              <w:color w:val="3366FF"/>
                              <w:sz w:val="16"/>
                              <w:szCs w:val="16"/>
                            </w:rPr>
                            <w:t>AUTARQUIA INTERMUNICIPAL</w:t>
                          </w:r>
                        </w:p>
                        <w:p w14:paraId="3A52E69C" w14:textId="77777777" w:rsidR="00334FC0" w:rsidRPr="00860256" w:rsidRDefault="00334FC0" w:rsidP="00334FC0">
                          <w:pPr>
                            <w:ind w:left="0" w:hanging="2"/>
                            <w:jc w:val="center"/>
                            <w:rPr>
                              <w:b/>
                              <w:color w:val="3366FF"/>
                              <w:sz w:val="16"/>
                              <w:szCs w:val="16"/>
                            </w:rPr>
                          </w:pPr>
                          <w:r w:rsidRPr="00860256">
                            <w:rPr>
                              <w:b/>
                              <w:color w:val="3366FF"/>
                              <w:sz w:val="16"/>
                              <w:szCs w:val="16"/>
                            </w:rPr>
                            <w:t xml:space="preserve"> CNPJ: 10.331.797/0001-63</w:t>
                          </w:r>
                        </w:p>
                        <w:p w14:paraId="1965C644" w14:textId="77777777" w:rsidR="00334FC0" w:rsidRPr="00860256" w:rsidRDefault="00334FC0" w:rsidP="00334FC0">
                          <w:pPr>
                            <w:ind w:left="0" w:hanging="2"/>
                            <w:jc w:val="center"/>
                            <w:rPr>
                              <w:b/>
                              <w:color w:val="3366FF"/>
                              <w:sz w:val="16"/>
                              <w:szCs w:val="16"/>
                            </w:rPr>
                          </w:pPr>
                          <w:r w:rsidRPr="00860256">
                            <w:rPr>
                              <w:b/>
                              <w:color w:val="3366FF"/>
                              <w:sz w:val="16"/>
                              <w:szCs w:val="16"/>
                            </w:rPr>
                            <w:t>www.cisab.com.br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978A7" id="_x0000_t202" coordsize="21600,21600" o:spt="202" path="m,l,21600r21600,l21600,xe">
              <v:stroke joinstyle="miter"/>
              <v:path gradientshapeok="t" o:connecttype="rect"/>
            </v:shapetype>
            <v:shape id="Caixa de Texto 4" o:spid="_x0000_s1026" type="#_x0000_t202" style="position:absolute;margin-left:225.05pt;margin-top:13.45pt;width:288.2pt;height:56.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" stroked="f">
              <v:textbox>
                <w:txbxContent>
                  <w:p w14:paraId="2425CC98" w14:textId="77777777" w:rsidR="00334FC0" w:rsidRPr="00860256" w:rsidRDefault="00334FC0" w:rsidP="00334FC0">
                    <w:pPr>
                      <w:ind w:left="0" w:hanging="2"/>
                      <w:jc w:val="center"/>
                      <w:rPr>
                        <w:rFonts w:ascii="Arial" w:hAnsi="Arial" w:cs="Arial"/>
                        <w:b/>
                        <w:color w:val="3366FF"/>
                        <w:sz w:val="16"/>
                        <w:szCs w:val="16"/>
                      </w:rPr>
                    </w:pPr>
                    <w:r w:rsidRPr="00860256">
                      <w:rPr>
                        <w:rFonts w:ascii="Arial" w:hAnsi="Arial" w:cs="Arial"/>
                        <w:b/>
                        <w:color w:val="3366FF"/>
                        <w:sz w:val="16"/>
                        <w:szCs w:val="16"/>
                      </w:rPr>
                      <w:t xml:space="preserve">CONSÓRCIO INTERMUNICIPAL DE SANEAMENTO BÁSICO DA ZONA DA MATA DE MINAS GERAIS </w:t>
                    </w:r>
                  </w:p>
                  <w:p w14:paraId="5926A348" w14:textId="77777777" w:rsidR="00334FC0" w:rsidRPr="00860256" w:rsidRDefault="00334FC0" w:rsidP="00334FC0">
                    <w:pPr>
                      <w:ind w:left="0" w:hanging="2"/>
                      <w:jc w:val="center"/>
                      <w:rPr>
                        <w:b/>
                        <w:color w:val="3366FF"/>
                        <w:sz w:val="16"/>
                        <w:szCs w:val="16"/>
                      </w:rPr>
                    </w:pPr>
                    <w:r w:rsidRPr="00860256">
                      <w:rPr>
                        <w:b/>
                        <w:color w:val="3366FF"/>
                        <w:sz w:val="16"/>
                        <w:szCs w:val="16"/>
                      </w:rPr>
                      <w:t>AUTARQUIA INTERMUNICIPAL</w:t>
                    </w:r>
                  </w:p>
                  <w:p w14:paraId="3A52E69C" w14:textId="77777777" w:rsidR="00334FC0" w:rsidRPr="00860256" w:rsidRDefault="00334FC0" w:rsidP="00334FC0">
                    <w:pPr>
                      <w:ind w:left="0" w:hanging="2"/>
                      <w:jc w:val="center"/>
                      <w:rPr>
                        <w:b/>
                        <w:color w:val="3366FF"/>
                        <w:sz w:val="16"/>
                        <w:szCs w:val="16"/>
                      </w:rPr>
                    </w:pPr>
                    <w:r w:rsidRPr="00860256">
                      <w:rPr>
                        <w:b/>
                        <w:color w:val="3366FF"/>
                        <w:sz w:val="16"/>
                        <w:szCs w:val="16"/>
                      </w:rPr>
                      <w:t xml:space="preserve"> CNPJ: 10.331.797/0001-63</w:t>
                    </w:r>
                  </w:p>
                  <w:p w14:paraId="1965C644" w14:textId="77777777" w:rsidR="00334FC0" w:rsidRPr="00860256" w:rsidRDefault="00334FC0" w:rsidP="00334FC0">
                    <w:pPr>
                      <w:ind w:left="0" w:hanging="2"/>
                      <w:jc w:val="center"/>
                      <w:rPr>
                        <w:b/>
                        <w:color w:val="3366FF"/>
                        <w:sz w:val="16"/>
                        <w:szCs w:val="16"/>
                      </w:rPr>
                    </w:pPr>
                    <w:r w:rsidRPr="00860256">
                      <w:rPr>
                        <w:b/>
                        <w:color w:val="3366FF"/>
                        <w:sz w:val="16"/>
                        <w:szCs w:val="16"/>
                      </w:rPr>
                      <w:t>www.cisab.com.br</w:t>
                    </w:r>
                  </w:p>
                </w:txbxContent>
              </v:textbox>
            </v:shape>
          </w:pict>
        </mc:Fallback>
      </mc:AlternateContent>
    </w:r>
    <w:r>
      <w:rPr>
        <w:rFonts w:ascii="Arial" w:hAnsi="Arial"/>
        <w:b/>
        <w:sz w:val="22"/>
      </w:rPr>
      <w:tab/>
    </w:r>
  </w:p>
  <w:p w14:paraId="2D6D863C" w14:textId="19F2A470" w:rsidR="001E1863" w:rsidRDefault="00D25F00" w:rsidP="001E1863">
    <w:pPr>
      <w:ind w:left="1" w:hanging="3"/>
    </w:pPr>
    <w:r>
      <w:rPr>
        <w:b/>
        <w:sz w:val="32"/>
        <w:szCs w:val="32"/>
      </w:rPr>
      <w:t xml:space="preserve">   </w:t>
    </w:r>
    <w:r>
      <w:rPr>
        <w:noProof/>
      </w:rPr>
      <w:drawing>
        <wp:anchor distT="0" distB="0" distL="0" distR="0" simplePos="0" relativeHeight="251657728" behindDoc="0" locked="0" layoutInCell="1" hidden="0" allowOverlap="1" wp14:anchorId="29D35B15" wp14:editId="1B0856E7">
          <wp:simplePos x="0" y="0"/>
          <wp:positionH relativeFrom="column">
            <wp:posOffset>4015105</wp:posOffset>
          </wp:positionH>
          <wp:positionV relativeFrom="paragraph">
            <wp:posOffset>-180974</wp:posOffset>
          </wp:positionV>
          <wp:extent cx="1799590" cy="666115"/>
          <wp:effectExtent l="0" t="0" r="0" b="0"/>
          <wp:wrapSquare wrapText="bothSides" distT="0" distB="0" distL="0" distR="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56613" t="31124" r="33250" b="63227"/>
                  <a:stretch>
                    <a:fillRect/>
                  </a:stretch>
                </pic:blipFill>
                <pic:spPr>
                  <a:xfrm>
                    <a:off x="0" y="0"/>
                    <a:ext cx="1799590" cy="666115"/>
                  </a:xfrm>
                  <a:prstGeom prst="rect">
                    <a:avLst/>
                  </a:prstGeom>
                  <a:ln/>
                </pic:spPr>
              </pic:pic>
            </a:graphicData>
          </a:graphic>
        </wp:anchor>
      </w:drawing>
    </w:r>
    <w:r>
      <w:rPr>
        <w:b/>
        <w:sz w:val="32"/>
        <w:szCs w:val="32"/>
      </w:rPr>
      <w:tab/>
    </w:r>
    <w:r w:rsidR="00334FC0">
      <w:rPr>
        <w:rFonts w:ascii="Arial" w:hAnsi="Arial"/>
        <w:b/>
        <w:noProof/>
        <w:sz w:val="22"/>
      </w:rPr>
      <w:drawing>
        <wp:inline distT="0" distB="0" distL="0" distR="0" wp14:anchorId="0C9B2093" wp14:editId="363D709C">
          <wp:extent cx="962025" cy="666750"/>
          <wp:effectExtent l="0" t="0" r="9525" b="0"/>
          <wp:docPr id="1" name="Imagem 1" descr="logo 15 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5 an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666750"/>
                  </a:xfrm>
                  <a:prstGeom prst="rect">
                    <a:avLst/>
                  </a:prstGeom>
                  <a:noFill/>
                  <a:ln>
                    <a:noFill/>
                  </a:ln>
                </pic:spPr>
              </pic:pic>
            </a:graphicData>
          </a:graphic>
        </wp:inline>
      </w:drawing>
    </w:r>
  </w:p>
  <w:p w14:paraId="5DC38389" w14:textId="25CC909B" w:rsidR="001E1863" w:rsidRDefault="00334FC0" w:rsidP="001E1863">
    <w:pPr>
      <w:ind w:left="0" w:hanging="2"/>
      <w:rPr>
        <w:color w:val="000000"/>
        <w:sz w:val="32"/>
        <w:szCs w:val="32"/>
      </w:rPr>
    </w:pPr>
    <w:r>
      <w:rPr>
        <w:noProof/>
      </w:rPr>
      <mc:AlternateContent>
        <mc:Choice Requires="wps">
          <w:drawing>
            <wp:anchor distT="0" distB="0" distL="114300" distR="114300" simplePos="0" relativeHeight="251660800" behindDoc="0" locked="0" layoutInCell="1" allowOverlap="1" wp14:anchorId="6A554DAD" wp14:editId="33D454A4">
              <wp:simplePos x="0" y="0"/>
              <wp:positionH relativeFrom="page">
                <wp:align>center</wp:align>
              </wp:positionH>
              <wp:positionV relativeFrom="paragraph">
                <wp:posOffset>137795</wp:posOffset>
              </wp:positionV>
              <wp:extent cx="4229100" cy="0"/>
              <wp:effectExtent l="0" t="0" r="19050" b="1905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straightConnector1">
                        <a:avLst/>
                      </a:prstGeom>
                      <a:noFill/>
                      <a:ln w="2540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DD95AB" id="_x0000_t32" coordsize="21600,21600" o:spt="32" o:oned="t" path="m,l21600,21600e" filled="f">
              <v:path arrowok="t" fillok="f" o:connecttype="none"/>
              <o:lock v:ext="edit" shapetype="t"/>
            </v:shapetype>
            <v:shape id="Conector de Seta Reta 2" o:spid="_x0000_s1026" type="#_x0000_t32" style="position:absolute;margin-left:0;margin-top:10.85pt;width:333pt;height:0;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" strokecolor="#92d050" strokeweight="2pt">
              <v:shadow color="#375623" opacity=".5" offset="1pt"/>
              <w10:wrap anchorx="page"/>
            </v:shape>
          </w:pict>
        </mc:Fallback>
      </mc:AlternateContent>
    </w:r>
  </w:p>
  <w:p w14:paraId="0BE980D8" w14:textId="09138A6D" w:rsidR="001E1863" w:rsidRDefault="001E1863" w:rsidP="00E02F0B">
    <w:pPr>
      <w:spacing w:before="14" w:line="249" w:lineRule="auto"/>
      <w:ind w:left="0" w:right="18" w:hanging="2"/>
      <w:rPr>
        <w:rFonts w:ascii="Arial" w:hAnsi="Arial"/>
        <w:b/>
        <w:sz w:val="18"/>
      </w:rPr>
    </w:pPr>
    <w:r>
      <w:rPr>
        <w:rFonts w:ascii="Arial" w:hAnsi="Arial"/>
        <w:b/>
        <w:sz w:val="1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9912" w14:textId="77777777" w:rsidR="00D25F00" w:rsidRDefault="00D25F00">
    <w:pPr>
      <w:pStyle w:val="Cabealh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502" w:hanging="360"/>
      </w:pPr>
      <w:rPr>
        <w:rFonts w:ascii="Arial" w:hAnsi="Arial" w:cs="Arial"/>
        <w:b/>
        <w:color w:val="000000"/>
        <w:sz w:val="22"/>
      </w:rPr>
    </w:lvl>
    <w:lvl w:ilvl="1">
      <w:start w:val="1"/>
      <w:numFmt w:val="lowerLetter"/>
      <w:lvlText w:val="%2."/>
      <w:lvlJc w:val="left"/>
      <w:pPr>
        <w:tabs>
          <w:tab w:val="num" w:pos="0"/>
        </w:tabs>
        <w:ind w:left="1440" w:hanging="360"/>
      </w:pPr>
      <w:rPr>
        <w:rFonts w:ascii="Arial" w:hAnsi="Arial" w:cs="Arial"/>
        <w:sz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3"/>
    <w:multiLevelType w:val="multilevel"/>
    <w:tmpl w:val="00000013"/>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15"/>
    <w:multiLevelType w:val="singleLevel"/>
    <w:tmpl w:val="00000015"/>
    <w:name w:val="WW8Num28"/>
    <w:lvl w:ilvl="0">
      <w:start w:val="1"/>
      <w:numFmt w:val="bullet"/>
      <w:lvlText w:val=""/>
      <w:lvlJc w:val="left"/>
      <w:pPr>
        <w:tabs>
          <w:tab w:val="num" w:pos="0"/>
        </w:tabs>
        <w:ind w:left="780" w:hanging="360"/>
      </w:pPr>
      <w:rPr>
        <w:rFonts w:ascii="Symbol" w:hAnsi="Symbol" w:cs="Symbol" w:hint="default"/>
        <w:sz w:val="22"/>
      </w:rPr>
    </w:lvl>
  </w:abstractNum>
  <w:abstractNum w:abstractNumId="3" w15:restartNumberingAfterBreak="0">
    <w:nsid w:val="00000018"/>
    <w:multiLevelType w:val="multilevel"/>
    <w:tmpl w:val="F1C0D8AE"/>
    <w:name w:val="WW8Num33"/>
    <w:lvl w:ilvl="0">
      <w:start w:val="8"/>
      <w:numFmt w:val="decimal"/>
      <w:lvlText w:val="%1."/>
      <w:lvlJc w:val="left"/>
      <w:pPr>
        <w:tabs>
          <w:tab w:val="num" w:pos="720"/>
        </w:tabs>
        <w:ind w:left="540" w:hanging="540"/>
      </w:pPr>
      <w:rPr>
        <w:rFonts w:ascii="Arial" w:hAnsi="Arial" w:cs="Arial" w:hint="default"/>
        <w:b/>
        <w:sz w:val="22"/>
        <w:szCs w:val="22"/>
      </w:rPr>
    </w:lvl>
    <w:lvl w:ilvl="1">
      <w:start w:val="1"/>
      <w:numFmt w:val="decimal"/>
      <w:lvlText w:val="%1.%2."/>
      <w:lvlJc w:val="left"/>
      <w:pPr>
        <w:tabs>
          <w:tab w:val="num" w:pos="0"/>
        </w:tabs>
        <w:ind w:left="1080" w:hanging="720"/>
      </w:pPr>
      <w:rPr>
        <w:rFonts w:ascii="Arial" w:hAnsi="Arial" w:cs="Arial" w:hint="default"/>
        <w:b w:val="0"/>
        <w:color w:val="000000"/>
        <w:spacing w:val="-10"/>
        <w:kern w:val="2"/>
        <w:sz w:val="22"/>
        <w:szCs w:val="22"/>
        <w:lang w:bidi="pt-BR"/>
      </w:rPr>
    </w:lvl>
    <w:lvl w:ilvl="2">
      <w:start w:val="1"/>
      <w:numFmt w:val="decimal"/>
      <w:lvlText w:val="%1.%2.%3."/>
      <w:lvlJc w:val="left"/>
      <w:pPr>
        <w:tabs>
          <w:tab w:val="num" w:pos="720"/>
        </w:tabs>
        <w:ind w:left="1440" w:hanging="720"/>
      </w:pPr>
      <w:rPr>
        <w:rFonts w:ascii="Arial" w:hAnsi="Arial" w:cs="Arial" w:hint="default"/>
        <w:b w:val="0"/>
        <w:color w:val="000000"/>
        <w:spacing w:val="-10"/>
        <w:kern w:val="2"/>
        <w:sz w:val="22"/>
        <w:szCs w:val="22"/>
        <w:lang w:bidi="pt-BR"/>
      </w:rPr>
    </w:lvl>
    <w:lvl w:ilvl="3">
      <w:start w:val="1"/>
      <w:numFmt w:val="decimal"/>
      <w:lvlText w:val="%1.%2.%3.%4."/>
      <w:lvlJc w:val="left"/>
      <w:pPr>
        <w:tabs>
          <w:tab w:val="num" w:pos="0"/>
        </w:tabs>
        <w:ind w:left="7318" w:hanging="1080"/>
      </w:pPr>
      <w:rPr>
        <w:rFonts w:ascii="Arial" w:hAnsi="Arial" w:cs="Arial" w:hint="default"/>
        <w:b w:val="0"/>
        <w:color w:val="000000"/>
        <w:spacing w:val="-10"/>
        <w:kern w:val="2"/>
        <w:sz w:val="22"/>
        <w:szCs w:val="22"/>
        <w:lang w:bidi="pt-BR"/>
      </w:rPr>
    </w:lvl>
    <w:lvl w:ilvl="4">
      <w:start w:val="1"/>
      <w:numFmt w:val="decimal"/>
      <w:lvlText w:val="%1.%2.%3.%4.%5."/>
      <w:lvlJc w:val="left"/>
      <w:pPr>
        <w:tabs>
          <w:tab w:val="num" w:pos="0"/>
        </w:tabs>
        <w:ind w:left="2520" w:hanging="1080"/>
      </w:pPr>
      <w:rPr>
        <w:rFonts w:cs="Arial" w:hint="default"/>
        <w:b/>
      </w:rPr>
    </w:lvl>
    <w:lvl w:ilvl="5">
      <w:start w:val="1"/>
      <w:numFmt w:val="decimal"/>
      <w:lvlText w:val="%1.%2.%3.%4.%5.%6."/>
      <w:lvlJc w:val="left"/>
      <w:pPr>
        <w:tabs>
          <w:tab w:val="num" w:pos="0"/>
        </w:tabs>
        <w:ind w:left="3240" w:hanging="1440"/>
      </w:pPr>
      <w:rPr>
        <w:rFonts w:cs="Arial" w:hint="default"/>
        <w:b/>
      </w:rPr>
    </w:lvl>
    <w:lvl w:ilvl="6">
      <w:start w:val="1"/>
      <w:numFmt w:val="decimal"/>
      <w:lvlText w:val="%1.%2.%3.%4.%5.%6.%7."/>
      <w:lvlJc w:val="left"/>
      <w:pPr>
        <w:tabs>
          <w:tab w:val="num" w:pos="0"/>
        </w:tabs>
        <w:ind w:left="3600" w:hanging="1440"/>
      </w:pPr>
      <w:rPr>
        <w:rFonts w:cs="Arial" w:hint="default"/>
        <w:b/>
      </w:rPr>
    </w:lvl>
    <w:lvl w:ilvl="7">
      <w:start w:val="1"/>
      <w:numFmt w:val="decimal"/>
      <w:lvlText w:val="%1.%2.%3.%4.%5.%6.%7.%8."/>
      <w:lvlJc w:val="left"/>
      <w:pPr>
        <w:tabs>
          <w:tab w:val="num" w:pos="0"/>
        </w:tabs>
        <w:ind w:left="4320" w:hanging="1800"/>
      </w:pPr>
      <w:rPr>
        <w:rFonts w:cs="Arial" w:hint="default"/>
        <w:b/>
      </w:rPr>
    </w:lvl>
    <w:lvl w:ilvl="8">
      <w:start w:val="1"/>
      <w:numFmt w:val="decimal"/>
      <w:lvlText w:val="%1.%2.%3.%4.%5.%6.%7.%8.%9."/>
      <w:lvlJc w:val="left"/>
      <w:pPr>
        <w:tabs>
          <w:tab w:val="num" w:pos="0"/>
        </w:tabs>
        <w:ind w:left="4680" w:hanging="1800"/>
      </w:pPr>
      <w:rPr>
        <w:rFonts w:cs="Arial" w:hint="default"/>
        <w:b/>
      </w:rPr>
    </w:lvl>
  </w:abstractNum>
  <w:abstractNum w:abstractNumId="4" w15:restartNumberingAfterBreak="0">
    <w:nsid w:val="0000001C"/>
    <w:multiLevelType w:val="singleLevel"/>
    <w:tmpl w:val="9740DA76"/>
    <w:name w:val="WW8Num37"/>
    <w:lvl w:ilvl="0">
      <w:start w:val="1"/>
      <w:numFmt w:val="lowerLetter"/>
      <w:lvlText w:val="%1)"/>
      <w:lvlJc w:val="left"/>
      <w:pPr>
        <w:tabs>
          <w:tab w:val="num" w:pos="1429"/>
        </w:tabs>
        <w:ind w:left="1429" w:hanging="360"/>
      </w:pPr>
      <w:rPr>
        <w:rFonts w:ascii="Arial" w:eastAsia="Times New Roman" w:hAnsi="Arial" w:cs="Arial" w:hint="default"/>
        <w:b w:val="0"/>
        <w:sz w:val="22"/>
        <w:szCs w:val="22"/>
      </w:rPr>
    </w:lvl>
  </w:abstractNum>
  <w:abstractNum w:abstractNumId="5" w15:restartNumberingAfterBreak="0">
    <w:nsid w:val="0000001D"/>
    <w:multiLevelType w:val="singleLevel"/>
    <w:tmpl w:val="0000001D"/>
    <w:name w:val="WW8Num40"/>
    <w:lvl w:ilvl="0">
      <w:start w:val="1"/>
      <w:numFmt w:val="bullet"/>
      <w:lvlText w:val=""/>
      <w:lvlJc w:val="left"/>
      <w:pPr>
        <w:tabs>
          <w:tab w:val="num" w:pos="0"/>
        </w:tabs>
        <w:ind w:left="1440" w:hanging="360"/>
      </w:pPr>
      <w:rPr>
        <w:rFonts w:ascii="Symbol" w:hAnsi="Symbol" w:cs="Symbol" w:hint="default"/>
      </w:rPr>
    </w:lvl>
  </w:abstractNum>
  <w:abstractNum w:abstractNumId="6" w15:restartNumberingAfterBreak="0">
    <w:nsid w:val="02077ABF"/>
    <w:multiLevelType w:val="multilevel"/>
    <w:tmpl w:val="740C630A"/>
    <w:lvl w:ilvl="0">
      <w:start w:val="10"/>
      <w:numFmt w:val="decimal"/>
      <w:lvlText w:val="%1."/>
      <w:lvlJc w:val="left"/>
      <w:pPr>
        <w:ind w:left="360" w:hanging="360"/>
      </w:pPr>
      <w:rPr>
        <w:rFonts w:hint="default"/>
        <w:b/>
        <w:color w:val="000000"/>
        <w:vertAlign w:val="baseline"/>
      </w:rPr>
    </w:lvl>
    <w:lvl w:ilvl="1">
      <w:start w:val="1"/>
      <w:numFmt w:val="decimal"/>
      <w:lvlText w:val="%1.%2."/>
      <w:lvlJc w:val="left"/>
      <w:pPr>
        <w:ind w:left="792" w:hanging="432"/>
      </w:pPr>
      <w:rPr>
        <w:rFonts w:hint="default"/>
        <w:b w:val="0"/>
        <w:color w:val="000000"/>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7" w15:restartNumberingAfterBreak="0">
    <w:nsid w:val="07225983"/>
    <w:multiLevelType w:val="hybridMultilevel"/>
    <w:tmpl w:val="3B0C8BAA"/>
    <w:lvl w:ilvl="0" w:tplc="97DC6E3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92A3055"/>
    <w:multiLevelType w:val="hybridMultilevel"/>
    <w:tmpl w:val="81DA1B36"/>
    <w:lvl w:ilvl="0" w:tplc="450428FA">
      <w:start w:val="1"/>
      <w:numFmt w:val="lowerLetter"/>
      <w:lvlText w:val="%1)"/>
      <w:lvlJc w:val="left"/>
      <w:rPr>
        <w:rFonts w:ascii="Calibri" w:eastAsia="Times New Roman" w:hAnsi="Calibri"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F101B5C"/>
    <w:multiLevelType w:val="multilevel"/>
    <w:tmpl w:val="3362C03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E15CD0"/>
    <w:multiLevelType w:val="multilevel"/>
    <w:tmpl w:val="9D6471BE"/>
    <w:lvl w:ilvl="0">
      <w:start w:val="1"/>
      <w:numFmt w:val="decimal"/>
      <w:pStyle w:val="Nive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E024BB"/>
    <w:multiLevelType w:val="hybridMultilevel"/>
    <w:tmpl w:val="6DD27B22"/>
    <w:lvl w:ilvl="0" w:tplc="549EB6E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27A1215"/>
    <w:multiLevelType w:val="hybridMultilevel"/>
    <w:tmpl w:val="AC4088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7485281"/>
    <w:multiLevelType w:val="hybridMultilevel"/>
    <w:tmpl w:val="31C247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7D50DB9"/>
    <w:multiLevelType w:val="multilevel"/>
    <w:tmpl w:val="6A86F2C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923"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811E47"/>
    <w:multiLevelType w:val="hybridMultilevel"/>
    <w:tmpl w:val="F5045660"/>
    <w:lvl w:ilvl="0" w:tplc="FA4CDE60">
      <w:start w:val="1"/>
      <w:numFmt w:val="lowerLetter"/>
      <w:lvlText w:val="%1)"/>
      <w:lvlJc w:val="left"/>
      <w:pPr>
        <w:ind w:left="360" w:hanging="360"/>
      </w:pPr>
      <w:rPr>
        <w:b w:val="0"/>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20911FC4"/>
    <w:multiLevelType w:val="hybridMultilevel"/>
    <w:tmpl w:val="610ED7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12A7DF3"/>
    <w:multiLevelType w:val="hybridMultilevel"/>
    <w:tmpl w:val="D0BA1D1C"/>
    <w:lvl w:ilvl="0" w:tplc="1ACA3418">
      <w:start w:val="1"/>
      <w:numFmt w:val="decimal"/>
      <w:lvlText w:val="%1."/>
      <w:lvlJc w:val="left"/>
      <w:pPr>
        <w:ind w:left="502" w:hanging="360"/>
      </w:pPr>
      <w:rPr>
        <w:b/>
        <w:color w:val="auto"/>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251130B4"/>
    <w:multiLevelType w:val="hybridMultilevel"/>
    <w:tmpl w:val="E8489FB4"/>
    <w:lvl w:ilvl="0" w:tplc="B428D5C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26744B"/>
    <w:multiLevelType w:val="hybridMultilevel"/>
    <w:tmpl w:val="7AA8DB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EE96B2E"/>
    <w:multiLevelType w:val="hybridMultilevel"/>
    <w:tmpl w:val="030C632E"/>
    <w:lvl w:ilvl="0" w:tplc="64FC7402">
      <w:start w:val="1"/>
      <w:numFmt w:val="lowerRoman"/>
      <w:lvlText w:val="%1)"/>
      <w:lvlJc w:val="left"/>
      <w:pPr>
        <w:ind w:left="1080" w:hanging="72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5A94518"/>
    <w:multiLevelType w:val="hybridMultilevel"/>
    <w:tmpl w:val="CD026EC4"/>
    <w:lvl w:ilvl="0" w:tplc="DBBEAE2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7C668CA"/>
    <w:multiLevelType w:val="hybridMultilevel"/>
    <w:tmpl w:val="E0E2E4A4"/>
    <w:lvl w:ilvl="0" w:tplc="293C3B5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9E25CCD"/>
    <w:multiLevelType w:val="multilevel"/>
    <w:tmpl w:val="ED3219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644956"/>
    <w:multiLevelType w:val="hybridMultilevel"/>
    <w:tmpl w:val="5E78B4F6"/>
    <w:lvl w:ilvl="0" w:tplc="0416001B">
      <w:start w:val="1"/>
      <w:numFmt w:val="lowerRoman"/>
      <w:lvlText w:val="%1."/>
      <w:lvlJc w:val="right"/>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6D08F9"/>
    <w:multiLevelType w:val="multilevel"/>
    <w:tmpl w:val="DC8EB7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BD1689"/>
    <w:multiLevelType w:val="hybridMultilevel"/>
    <w:tmpl w:val="B3820B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66B3E42"/>
    <w:multiLevelType w:val="hybridMultilevel"/>
    <w:tmpl w:val="1B168B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84465D3"/>
    <w:multiLevelType w:val="hybridMultilevel"/>
    <w:tmpl w:val="636E0BA4"/>
    <w:lvl w:ilvl="0" w:tplc="04160017">
      <w:start w:val="1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8F33568"/>
    <w:multiLevelType w:val="hybridMultilevel"/>
    <w:tmpl w:val="3AEE1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26349FC"/>
    <w:multiLevelType w:val="multilevel"/>
    <w:tmpl w:val="35EE6C88"/>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b/>
        <w:sz w:val="24"/>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A93706"/>
    <w:multiLevelType w:val="multilevel"/>
    <w:tmpl w:val="2C786174"/>
    <w:lvl w:ilvl="0">
      <w:start w:val="1"/>
      <w:numFmt w:val="decimal"/>
      <w:lvlText w:val="%1."/>
      <w:lvlJc w:val="left"/>
      <w:pPr>
        <w:ind w:left="360" w:hanging="360"/>
      </w:pPr>
      <w:rPr>
        <w:b/>
        <w:color w:val="000000"/>
        <w:vertAlign w:val="baseline"/>
      </w:rPr>
    </w:lvl>
    <w:lvl w:ilvl="1">
      <w:start w:val="1"/>
      <w:numFmt w:val="decimal"/>
      <w:lvlText w:val="%1.%2."/>
      <w:lvlJc w:val="left"/>
      <w:pPr>
        <w:ind w:left="792" w:hanging="432"/>
      </w:pPr>
      <w:rPr>
        <w:b w:val="0"/>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2" w15:restartNumberingAfterBreak="0">
    <w:nsid w:val="638D6CDD"/>
    <w:multiLevelType w:val="hybridMultilevel"/>
    <w:tmpl w:val="DE641C48"/>
    <w:lvl w:ilvl="0" w:tplc="80EE956C">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69D32A7"/>
    <w:multiLevelType w:val="multilevel"/>
    <w:tmpl w:val="69903CD0"/>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765301B"/>
    <w:multiLevelType w:val="multilevel"/>
    <w:tmpl w:val="92E608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666249"/>
    <w:multiLevelType w:val="multilevel"/>
    <w:tmpl w:val="E07EEA00"/>
    <w:lvl w:ilvl="0">
      <w:start w:val="2"/>
      <w:numFmt w:val="decimal"/>
      <w:lvlText w:val="%1."/>
      <w:lvlJc w:val="left"/>
      <w:pPr>
        <w:ind w:left="360" w:hanging="360"/>
      </w:pPr>
      <w:rPr>
        <w:rFonts w:hint="default"/>
        <w:b/>
        <w:sz w:val="22"/>
        <w:szCs w:val="22"/>
      </w:rPr>
    </w:lvl>
    <w:lvl w:ilvl="1">
      <w:start w:val="1"/>
      <w:numFmt w:val="decimal"/>
      <w:lvlText w:val="%1.%2."/>
      <w:lvlJc w:val="left"/>
      <w:pPr>
        <w:ind w:left="1353"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6" w15:restartNumberingAfterBreak="0">
    <w:nsid w:val="7A5B4DC4"/>
    <w:multiLevelType w:val="hybridMultilevel"/>
    <w:tmpl w:val="7DC69BFC"/>
    <w:lvl w:ilvl="0" w:tplc="B776BE72">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A1094D"/>
    <w:multiLevelType w:val="hybridMultilevel"/>
    <w:tmpl w:val="9F88A652"/>
    <w:lvl w:ilvl="0" w:tplc="10B8A670">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F3B4279"/>
    <w:multiLevelType w:val="hybridMultilevel"/>
    <w:tmpl w:val="BF22FE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1"/>
  </w:num>
  <w:num w:numId="4">
    <w:abstractNumId w:val="22"/>
  </w:num>
  <w:num w:numId="5">
    <w:abstractNumId w:val="36"/>
  </w:num>
  <w:num w:numId="6">
    <w:abstractNumId w:val="21"/>
  </w:num>
  <w:num w:numId="7">
    <w:abstractNumId w:val="6"/>
  </w:num>
  <w:num w:numId="8">
    <w:abstractNumId w:val="8"/>
  </w:num>
  <w:num w:numId="9">
    <w:abstractNumId w:val="24"/>
  </w:num>
  <w:num w:numId="10">
    <w:abstractNumId w:val="35"/>
  </w:num>
  <w:num w:numId="11">
    <w:abstractNumId w:val="27"/>
  </w:num>
  <w:num w:numId="12">
    <w:abstractNumId w:val="29"/>
  </w:num>
  <w:num w:numId="13">
    <w:abstractNumId w:val="0"/>
  </w:num>
  <w:num w:numId="14">
    <w:abstractNumId w:val="5"/>
  </w:num>
  <w:num w:numId="15">
    <w:abstractNumId w:val="2"/>
  </w:num>
  <w:num w:numId="16">
    <w:abstractNumId w:val="1"/>
  </w:num>
  <w:num w:numId="17">
    <w:abstractNumId w:val="3"/>
  </w:num>
  <w:num w:numId="18">
    <w:abstractNumId w:val="4"/>
  </w:num>
  <w:num w:numId="19">
    <w:abstractNumId w:val="33"/>
  </w:num>
  <w:num w:numId="20">
    <w:abstractNumId w:val="28"/>
  </w:num>
  <w:num w:numId="21">
    <w:abstractNumId w:val="15"/>
  </w:num>
  <w:num w:numId="22">
    <w:abstractNumId w:val="7"/>
  </w:num>
  <w:num w:numId="23">
    <w:abstractNumId w:val="11"/>
  </w:num>
  <w:num w:numId="24">
    <w:abstractNumId w:val="18"/>
  </w:num>
  <w:num w:numId="25">
    <w:abstractNumId w:val="20"/>
  </w:num>
  <w:num w:numId="26">
    <w:abstractNumId w:val="37"/>
  </w:num>
  <w:num w:numId="27">
    <w:abstractNumId w:val="12"/>
  </w:num>
  <w:num w:numId="28">
    <w:abstractNumId w:val="19"/>
  </w:num>
  <w:num w:numId="29">
    <w:abstractNumId w:val="26"/>
  </w:num>
  <w:num w:numId="30">
    <w:abstractNumId w:val="38"/>
  </w:num>
  <w:num w:numId="31">
    <w:abstractNumId w:val="13"/>
  </w:num>
  <w:num w:numId="32">
    <w:abstractNumId w:val="16"/>
  </w:num>
  <w:num w:numId="33">
    <w:abstractNumId w:val="9"/>
  </w:num>
  <w:num w:numId="34">
    <w:abstractNumId w:val="32"/>
  </w:num>
  <w:num w:numId="35">
    <w:abstractNumId w:val="30"/>
  </w:num>
  <w:num w:numId="36">
    <w:abstractNumId w:val="14"/>
  </w:num>
  <w:num w:numId="37">
    <w:abstractNumId w:val="34"/>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3C"/>
    <w:rsid w:val="00055B37"/>
    <w:rsid w:val="00056DD8"/>
    <w:rsid w:val="000873C6"/>
    <w:rsid w:val="00096C67"/>
    <w:rsid w:val="001E1863"/>
    <w:rsid w:val="00204E5A"/>
    <w:rsid w:val="002060C1"/>
    <w:rsid w:val="00207A05"/>
    <w:rsid w:val="00285F88"/>
    <w:rsid w:val="002A5CB0"/>
    <w:rsid w:val="002B4B17"/>
    <w:rsid w:val="002F27DE"/>
    <w:rsid w:val="003078A1"/>
    <w:rsid w:val="00316AA9"/>
    <w:rsid w:val="00334FC0"/>
    <w:rsid w:val="00360B96"/>
    <w:rsid w:val="003843AF"/>
    <w:rsid w:val="00385A11"/>
    <w:rsid w:val="00407189"/>
    <w:rsid w:val="00412B31"/>
    <w:rsid w:val="00421F01"/>
    <w:rsid w:val="00427977"/>
    <w:rsid w:val="00481BB5"/>
    <w:rsid w:val="004A609F"/>
    <w:rsid w:val="00520F3C"/>
    <w:rsid w:val="005B58DC"/>
    <w:rsid w:val="00651B8E"/>
    <w:rsid w:val="006728E6"/>
    <w:rsid w:val="0068289E"/>
    <w:rsid w:val="00684852"/>
    <w:rsid w:val="00684DA4"/>
    <w:rsid w:val="006E5509"/>
    <w:rsid w:val="00720EBD"/>
    <w:rsid w:val="00732AC0"/>
    <w:rsid w:val="00744E01"/>
    <w:rsid w:val="00770CE1"/>
    <w:rsid w:val="00771566"/>
    <w:rsid w:val="007A022E"/>
    <w:rsid w:val="007B0BE4"/>
    <w:rsid w:val="00820730"/>
    <w:rsid w:val="008319A7"/>
    <w:rsid w:val="008871EB"/>
    <w:rsid w:val="00893F5C"/>
    <w:rsid w:val="008B39CF"/>
    <w:rsid w:val="008B6C1D"/>
    <w:rsid w:val="008C1FBB"/>
    <w:rsid w:val="008D7850"/>
    <w:rsid w:val="008F1A0F"/>
    <w:rsid w:val="00934641"/>
    <w:rsid w:val="009532C4"/>
    <w:rsid w:val="009807B1"/>
    <w:rsid w:val="009936B7"/>
    <w:rsid w:val="009A0C40"/>
    <w:rsid w:val="009B0153"/>
    <w:rsid w:val="009B04E2"/>
    <w:rsid w:val="009C7082"/>
    <w:rsid w:val="009E36B9"/>
    <w:rsid w:val="00A91623"/>
    <w:rsid w:val="00A92E69"/>
    <w:rsid w:val="00A95497"/>
    <w:rsid w:val="00A970C6"/>
    <w:rsid w:val="00AA050D"/>
    <w:rsid w:val="00AA32E7"/>
    <w:rsid w:val="00AB0FF4"/>
    <w:rsid w:val="00AB1D64"/>
    <w:rsid w:val="00AB233D"/>
    <w:rsid w:val="00AC7919"/>
    <w:rsid w:val="00AE7825"/>
    <w:rsid w:val="00AF4EB7"/>
    <w:rsid w:val="00B32194"/>
    <w:rsid w:val="00B45835"/>
    <w:rsid w:val="00B564D1"/>
    <w:rsid w:val="00B66CAF"/>
    <w:rsid w:val="00BA246E"/>
    <w:rsid w:val="00BE419C"/>
    <w:rsid w:val="00C24887"/>
    <w:rsid w:val="00C71F31"/>
    <w:rsid w:val="00C840E3"/>
    <w:rsid w:val="00CA6200"/>
    <w:rsid w:val="00CF1D9F"/>
    <w:rsid w:val="00CF4286"/>
    <w:rsid w:val="00CF47BE"/>
    <w:rsid w:val="00D25F00"/>
    <w:rsid w:val="00D3169F"/>
    <w:rsid w:val="00D32503"/>
    <w:rsid w:val="00D35D8B"/>
    <w:rsid w:val="00D41CDF"/>
    <w:rsid w:val="00D608CF"/>
    <w:rsid w:val="00D640AF"/>
    <w:rsid w:val="00DD41C4"/>
    <w:rsid w:val="00DF3AAF"/>
    <w:rsid w:val="00E02F0B"/>
    <w:rsid w:val="00E10253"/>
    <w:rsid w:val="00E14F1D"/>
    <w:rsid w:val="00E21A82"/>
    <w:rsid w:val="00E4497C"/>
    <w:rsid w:val="00E45192"/>
    <w:rsid w:val="00E47855"/>
    <w:rsid w:val="00E7078E"/>
    <w:rsid w:val="00EA6B52"/>
    <w:rsid w:val="00EC6734"/>
    <w:rsid w:val="00ED0087"/>
    <w:rsid w:val="00ED405A"/>
    <w:rsid w:val="00ED73F2"/>
    <w:rsid w:val="00F30C9C"/>
    <w:rsid w:val="00FF11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17FD818"/>
  <w15:docId w15:val="{5BC05290-AB02-4915-BF81-8064E4EB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qFormat/>
    <w:pPr>
      <w:keepNext/>
      <w:widowControl w:val="0"/>
      <w:tabs>
        <w:tab w:val="num" w:pos="0"/>
      </w:tabs>
      <w:suppressAutoHyphens w:val="0"/>
      <w:jc w:val="center"/>
    </w:pPr>
    <w:rPr>
      <w:kern w:val="2"/>
      <w:sz w:val="24"/>
      <w:szCs w:val="24"/>
      <w:u w:val="single"/>
      <w:lang w:eastAsia="zh-CN"/>
    </w:rPr>
  </w:style>
  <w:style w:type="paragraph" w:styleId="Ttulo2">
    <w:name w:val="heading 2"/>
    <w:basedOn w:val="Normal"/>
    <w:next w:val="Normal"/>
    <w:qFormat/>
    <w:pPr>
      <w:widowControl w:val="0"/>
      <w:tabs>
        <w:tab w:val="num" w:pos="0"/>
      </w:tabs>
      <w:suppressAutoHyphens w:val="0"/>
      <w:spacing w:before="120"/>
      <w:outlineLvl w:val="1"/>
    </w:pPr>
    <w:rPr>
      <w:rFonts w:ascii="Arial" w:hAnsi="Arial"/>
      <w:b/>
      <w:lang w:val="pt-PT"/>
    </w:rPr>
  </w:style>
  <w:style w:type="paragraph" w:styleId="Ttulo3">
    <w:name w:val="heading 3"/>
    <w:basedOn w:val="Normal"/>
    <w:next w:val="Normal"/>
    <w:qFormat/>
    <w:pPr>
      <w:keepNext/>
      <w:widowControl w:val="0"/>
      <w:tabs>
        <w:tab w:val="num" w:pos="0"/>
      </w:tabs>
      <w:suppressAutoHyphens w:val="0"/>
      <w:spacing w:before="240" w:after="60"/>
      <w:outlineLvl w:val="2"/>
    </w:pPr>
    <w:rPr>
      <w:rFonts w:ascii="Arial" w:hAnsi="Arial"/>
      <w:b/>
      <w:bCs/>
      <w:kern w:val="2"/>
      <w:sz w:val="26"/>
      <w:szCs w:val="26"/>
    </w:rPr>
  </w:style>
  <w:style w:type="paragraph" w:styleId="Ttulo4">
    <w:name w:val="heading 4"/>
    <w:basedOn w:val="Normal"/>
    <w:next w:val="Normal"/>
    <w:qFormat/>
    <w:pPr>
      <w:keepNext/>
      <w:widowControl w:val="0"/>
      <w:suppressAutoHyphens w:val="0"/>
      <w:spacing w:before="240" w:after="60"/>
      <w:outlineLvl w:val="3"/>
    </w:pPr>
    <w:rPr>
      <w:rFonts w:ascii="Calibri" w:hAnsi="Calibri"/>
      <w:b/>
      <w:bCs/>
      <w:kern w:val="2"/>
      <w:sz w:val="28"/>
      <w:szCs w:val="28"/>
      <w:lang w:eastAsia="zh-CN"/>
    </w:rPr>
  </w:style>
  <w:style w:type="paragraph" w:styleId="Ttulo5">
    <w:name w:val="heading 5"/>
    <w:basedOn w:val="Normal"/>
    <w:next w:val="Normal"/>
    <w:qFormat/>
    <w:pPr>
      <w:widowControl w:val="0"/>
      <w:suppressAutoHyphens w:val="0"/>
      <w:spacing w:before="240" w:after="60"/>
      <w:outlineLvl w:val="4"/>
    </w:pPr>
    <w:rPr>
      <w:rFonts w:ascii="Calibri" w:hAnsi="Calibri"/>
      <w:b/>
      <w:bCs/>
      <w:i/>
      <w:iCs/>
      <w:kern w:val="2"/>
      <w:sz w:val="26"/>
      <w:szCs w:val="26"/>
      <w:lang w:eastAsia="zh-CN"/>
    </w:rPr>
  </w:style>
  <w:style w:type="paragraph" w:styleId="Ttulo6">
    <w:name w:val="heading 6"/>
    <w:basedOn w:val="Normal"/>
    <w:next w:val="Normal"/>
    <w:qFormat/>
    <w:pPr>
      <w:widowControl w:val="0"/>
      <w:suppressAutoHyphens w:val="0"/>
      <w:spacing w:before="240" w:after="60"/>
      <w:outlineLvl w:val="5"/>
    </w:pPr>
    <w:rPr>
      <w:rFonts w:ascii="Calibri" w:hAnsi="Calibri"/>
      <w:b/>
      <w:bCs/>
      <w:kern w:val="2"/>
      <w:sz w:val="22"/>
      <w:szCs w:val="22"/>
      <w:lang w:eastAsia="zh-CN"/>
    </w:rPr>
  </w:style>
  <w:style w:type="paragraph" w:styleId="Ttulo7">
    <w:name w:val="heading 7"/>
    <w:basedOn w:val="Normal"/>
    <w:next w:val="Normal"/>
    <w:link w:val="Ttulo7Char"/>
    <w:semiHidden/>
    <w:unhideWhenUsed/>
    <w:qFormat/>
    <w:rsid w:val="009C7082"/>
    <w:pPr>
      <w:suppressAutoHyphens w:val="0"/>
      <w:spacing w:before="240" w:after="60" w:line="240" w:lineRule="auto"/>
      <w:ind w:leftChars="0" w:left="0" w:firstLineChars="0" w:firstLine="0"/>
      <w:textDirection w:val="lrTb"/>
      <w:textAlignment w:val="auto"/>
      <w:outlineLvl w:val="6"/>
    </w:pPr>
    <w:rPr>
      <w:rFonts w:ascii="Calibri" w:hAnsi="Calibri"/>
      <w:position w:val="0"/>
      <w:sz w:val="24"/>
      <w:szCs w:val="24"/>
      <w:lang w:val="x-none" w:eastAsia="x-none"/>
    </w:rPr>
  </w:style>
  <w:style w:type="paragraph" w:styleId="Ttulo9">
    <w:name w:val="heading 9"/>
    <w:basedOn w:val="Normal"/>
    <w:next w:val="Normal"/>
    <w:link w:val="Ttulo9Char"/>
    <w:qFormat/>
    <w:rsid w:val="009C7082"/>
    <w:pPr>
      <w:widowControl w:val="0"/>
      <w:spacing w:before="240" w:after="60" w:line="240" w:lineRule="auto"/>
      <w:ind w:leftChars="0" w:left="0" w:firstLineChars="0" w:firstLine="0"/>
      <w:textDirection w:val="lrTb"/>
      <w:textAlignment w:val="auto"/>
      <w:outlineLvl w:val="8"/>
    </w:pPr>
    <w:rPr>
      <w:rFonts w:ascii="Arial" w:eastAsia="DejaVuSans" w:hAnsi="Arial"/>
      <w:kern w:val="1"/>
      <w:position w:val="0"/>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qFormat/>
    <w:pPr>
      <w:widowControl w:val="0"/>
      <w:pBdr>
        <w:bottom w:val="single" w:sz="8" w:space="4" w:color="4F81BD"/>
      </w:pBdr>
      <w:suppressAutoHyphens w:val="0"/>
      <w:spacing w:after="300"/>
      <w:contextualSpacing/>
    </w:pPr>
    <w:rPr>
      <w:rFonts w:ascii="Cambria" w:hAnsi="Cambria"/>
      <w:color w:val="17365D"/>
      <w:spacing w:val="5"/>
      <w:kern w:val="28"/>
      <w:sz w:val="52"/>
      <w:szCs w:val="52"/>
    </w:rPr>
  </w:style>
  <w:style w:type="character" w:customStyle="1" w:styleId="Ttulo1Char">
    <w:name w:val="Título 1 Char"/>
    <w:rPr>
      <w:w w:val="100"/>
      <w:kern w:val="2"/>
      <w:position w:val="-1"/>
      <w:sz w:val="24"/>
      <w:szCs w:val="24"/>
      <w:u w:val="single"/>
      <w:effect w:val="none"/>
      <w:vertAlign w:val="baseline"/>
      <w:cs w:val="0"/>
      <w:em w:val="none"/>
      <w:lang w:eastAsia="zh-CN"/>
    </w:rPr>
  </w:style>
  <w:style w:type="character" w:customStyle="1" w:styleId="Ttulo3Char">
    <w:name w:val="Título 3 Char"/>
    <w:rPr>
      <w:rFonts w:ascii="Arial" w:hAnsi="Arial"/>
      <w:b/>
      <w:bCs/>
      <w:w w:val="100"/>
      <w:kern w:val="2"/>
      <w:position w:val="-1"/>
      <w:sz w:val="26"/>
      <w:szCs w:val="26"/>
      <w:effect w:val="none"/>
      <w:vertAlign w:val="baseline"/>
      <w:cs w:val="0"/>
      <w:em w:val="none"/>
    </w:rPr>
  </w:style>
  <w:style w:type="character" w:customStyle="1" w:styleId="Ttulo2Char">
    <w:name w:val="Título 2 Char"/>
    <w:rPr>
      <w:rFonts w:ascii="Arial" w:hAnsi="Arial" w:cs="Arial"/>
      <w:b/>
      <w:w w:val="100"/>
      <w:position w:val="-1"/>
      <w:effect w:val="none"/>
      <w:vertAlign w:val="baseline"/>
      <w:cs w:val="0"/>
      <w:em w:val="none"/>
      <w:lang w:val="pt-PT"/>
    </w:rPr>
  </w:style>
  <w:style w:type="character" w:customStyle="1" w:styleId="Ttulo4Char">
    <w:name w:val="Título 4 Char"/>
    <w:rPr>
      <w:rFonts w:ascii="Calibri" w:hAnsi="Calibri"/>
      <w:b/>
      <w:bCs/>
      <w:w w:val="100"/>
      <w:kern w:val="2"/>
      <w:position w:val="-1"/>
      <w:sz w:val="28"/>
      <w:szCs w:val="28"/>
      <w:effect w:val="none"/>
      <w:vertAlign w:val="baseline"/>
      <w:cs w:val="0"/>
      <w:em w:val="none"/>
      <w:lang w:eastAsia="zh-CN"/>
    </w:rPr>
  </w:style>
  <w:style w:type="character" w:customStyle="1" w:styleId="Ttulo5Char">
    <w:name w:val="Título 5 Char"/>
    <w:rPr>
      <w:rFonts w:ascii="Calibri" w:hAnsi="Calibri"/>
      <w:b/>
      <w:bCs/>
      <w:i/>
      <w:iCs/>
      <w:w w:val="100"/>
      <w:kern w:val="2"/>
      <w:position w:val="-1"/>
      <w:sz w:val="26"/>
      <w:szCs w:val="26"/>
      <w:effect w:val="none"/>
      <w:vertAlign w:val="baseline"/>
      <w:cs w:val="0"/>
      <w:em w:val="none"/>
      <w:lang w:eastAsia="zh-CN"/>
    </w:rPr>
  </w:style>
  <w:style w:type="character" w:customStyle="1" w:styleId="Ttulo6Char">
    <w:name w:val="Título 6 Char"/>
    <w:rPr>
      <w:rFonts w:ascii="Calibri" w:hAnsi="Calibri"/>
      <w:b/>
      <w:bCs/>
      <w:w w:val="100"/>
      <w:kern w:val="2"/>
      <w:position w:val="-1"/>
      <w:sz w:val="22"/>
      <w:szCs w:val="22"/>
      <w:effect w:val="none"/>
      <w:vertAlign w:val="baseline"/>
      <w:cs w:val="0"/>
      <w:em w:val="none"/>
      <w:lang w:eastAsia="zh-CN"/>
    </w:rPr>
  </w:style>
  <w:style w:type="paragraph" w:styleId="Cabealho">
    <w:name w:val="header"/>
    <w:basedOn w:val="Normal"/>
    <w:qFormat/>
    <w:pPr>
      <w:widowControl w:val="0"/>
      <w:suppressLineNumbers/>
      <w:tabs>
        <w:tab w:val="center" w:pos="4818"/>
        <w:tab w:val="right" w:pos="9637"/>
      </w:tabs>
      <w:suppressAutoHyphens w:val="0"/>
    </w:pPr>
    <w:rPr>
      <w:kern w:val="2"/>
      <w:sz w:val="24"/>
      <w:szCs w:val="24"/>
    </w:rPr>
  </w:style>
  <w:style w:type="character" w:customStyle="1" w:styleId="CabealhoChar1">
    <w:name w:val="Cabeçalho Char1"/>
    <w:rPr>
      <w:w w:val="100"/>
      <w:kern w:val="2"/>
      <w:position w:val="-1"/>
      <w:sz w:val="24"/>
      <w:szCs w:val="24"/>
      <w:effect w:val="none"/>
      <w:vertAlign w:val="baseline"/>
      <w:cs w:val="0"/>
      <w:em w:val="none"/>
    </w:r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uiPriority w:val="99"/>
    <w:qFormat/>
    <w:pPr>
      <w:widowControl w:val="0"/>
      <w:tabs>
        <w:tab w:val="center" w:pos="4818"/>
        <w:tab w:val="right" w:pos="9637"/>
      </w:tabs>
      <w:suppressAutoHyphens w:val="0"/>
    </w:pPr>
    <w:rPr>
      <w:kern w:val="2"/>
      <w:sz w:val="24"/>
      <w:szCs w:val="24"/>
    </w:rPr>
  </w:style>
  <w:style w:type="character" w:customStyle="1" w:styleId="RodapChar1">
    <w:name w:val="Rodapé Char1"/>
    <w:rPr>
      <w:w w:val="100"/>
      <w:kern w:val="2"/>
      <w:position w:val="-1"/>
      <w:sz w:val="24"/>
      <w:szCs w:val="24"/>
      <w:effect w:val="none"/>
      <w:vertAlign w:val="baseline"/>
      <w:cs w:val="0"/>
      <w:em w:val="none"/>
    </w:rPr>
  </w:style>
  <w:style w:type="character" w:customStyle="1" w:styleId="RodapChar">
    <w:name w:val="Rodapé Char"/>
    <w:basedOn w:val="Fontepargpadro"/>
    <w:uiPriority w:val="99"/>
    <w:rPr>
      <w:w w:val="100"/>
      <w:position w:val="-1"/>
      <w:effect w:val="none"/>
      <w:vertAlign w:val="baseline"/>
      <w:cs w:val="0"/>
      <w:em w:val="none"/>
    </w:rPr>
  </w:style>
  <w:style w:type="paragraph" w:styleId="Corpodetexto">
    <w:name w:val="Body Text"/>
    <w:basedOn w:val="Normal"/>
    <w:qFormat/>
    <w:pPr>
      <w:widowControl w:val="0"/>
      <w:suppressAutoHyphens w:val="0"/>
      <w:spacing w:after="120"/>
    </w:pPr>
    <w:rPr>
      <w:kern w:val="2"/>
      <w:sz w:val="24"/>
      <w:szCs w:val="24"/>
    </w:rPr>
  </w:style>
  <w:style w:type="character" w:customStyle="1" w:styleId="CorpodetextoChar1">
    <w:name w:val="Corpo de texto Char1"/>
    <w:rPr>
      <w:w w:val="100"/>
      <w:kern w:val="2"/>
      <w:position w:val="-1"/>
      <w:sz w:val="24"/>
      <w:szCs w:val="24"/>
      <w:effect w:val="none"/>
      <w:vertAlign w:val="baseline"/>
      <w:cs w:val="0"/>
      <w:em w:val="none"/>
    </w:rPr>
  </w:style>
  <w:style w:type="character" w:customStyle="1" w:styleId="CorpodetextoChar">
    <w:name w:val="Corpo de texto Char"/>
    <w:basedOn w:val="Fontepargpadro"/>
    <w:rPr>
      <w:w w:val="100"/>
      <w:position w:val="-1"/>
      <w:effect w:val="none"/>
      <w:vertAlign w:val="baseline"/>
      <w:cs w:val="0"/>
      <w:em w:val="none"/>
    </w:rPr>
  </w:style>
  <w:style w:type="paragraph" w:styleId="Recuodecorpodetexto">
    <w:name w:val="Body Text Indent"/>
    <w:basedOn w:val="Normal"/>
    <w:qFormat/>
    <w:pPr>
      <w:widowControl w:val="0"/>
      <w:suppressAutoHyphens w:val="0"/>
      <w:spacing w:after="140" w:line="240" w:lineRule="atLeast"/>
      <w:ind w:left="709" w:hanging="425"/>
      <w:jc w:val="both"/>
    </w:pPr>
    <w:rPr>
      <w:rFonts w:ascii="Arial" w:hAnsi="Arial"/>
      <w:kern w:val="2"/>
      <w:sz w:val="22"/>
      <w:lang w:val="pt-PT"/>
    </w:rPr>
  </w:style>
  <w:style w:type="character" w:customStyle="1" w:styleId="RecuodecorpodetextoChar">
    <w:name w:val="Recuo de corpo de texto Char"/>
    <w:rPr>
      <w:rFonts w:ascii="Arial" w:hAnsi="Arial"/>
      <w:w w:val="100"/>
      <w:kern w:val="2"/>
      <w:position w:val="-1"/>
      <w:sz w:val="22"/>
      <w:effect w:val="none"/>
      <w:vertAlign w:val="baseline"/>
      <w:cs w:val="0"/>
      <w:em w:val="none"/>
      <w:lang w:val="pt-PT"/>
    </w:rPr>
  </w:style>
  <w:style w:type="character" w:customStyle="1" w:styleId="Corpodetexto2Char">
    <w:name w:val="Corpo de texto 2 Char"/>
    <w:rPr>
      <w:w w:val="100"/>
      <w:kern w:val="2"/>
      <w:position w:val="-1"/>
      <w:sz w:val="24"/>
      <w:szCs w:val="24"/>
      <w:effect w:val="none"/>
      <w:vertAlign w:val="baseline"/>
      <w:cs w:val="0"/>
      <w:em w:val="none"/>
      <w:lang w:eastAsia="zh-CN"/>
    </w:rPr>
  </w:style>
  <w:style w:type="paragraph" w:styleId="Corpodetexto2">
    <w:name w:val="Body Text 2"/>
    <w:basedOn w:val="Normal"/>
    <w:pPr>
      <w:ind w:right="-516"/>
      <w:jc w:val="both"/>
    </w:pPr>
    <w:rPr>
      <w:kern w:val="2"/>
    </w:rPr>
  </w:style>
  <w:style w:type="character" w:customStyle="1" w:styleId="Corpodetexto3Char">
    <w:name w:val="Corpo de texto 3 Char"/>
    <w:rPr>
      <w:w w:val="100"/>
      <w:kern w:val="2"/>
      <w:position w:val="-1"/>
      <w:sz w:val="16"/>
      <w:szCs w:val="16"/>
      <w:effect w:val="none"/>
      <w:vertAlign w:val="baseline"/>
      <w:cs w:val="0"/>
      <w:em w:val="none"/>
      <w:lang w:eastAsia="zh-CN"/>
    </w:rPr>
  </w:style>
  <w:style w:type="paragraph" w:styleId="Corpodetexto3">
    <w:name w:val="Body Text 3"/>
    <w:basedOn w:val="Normal"/>
    <w:qFormat/>
    <w:pPr>
      <w:widowControl w:val="0"/>
      <w:suppressAutoHyphens w:val="0"/>
      <w:spacing w:after="120"/>
    </w:pPr>
    <w:rPr>
      <w:kern w:val="2"/>
      <w:sz w:val="16"/>
      <w:szCs w:val="16"/>
      <w:lang w:eastAsia="zh-CN"/>
    </w:rPr>
  </w:style>
  <w:style w:type="paragraph" w:styleId="Textodebalo">
    <w:name w:val="Balloon Text"/>
    <w:basedOn w:val="Normal"/>
    <w:uiPriority w:val="99"/>
    <w:qFormat/>
    <w:pPr>
      <w:widowControl w:val="0"/>
      <w:suppressAutoHyphens w:val="0"/>
    </w:pPr>
    <w:rPr>
      <w:rFonts w:ascii="Tahoma" w:hAnsi="Tahoma"/>
      <w:sz w:val="16"/>
      <w:szCs w:val="16"/>
    </w:rPr>
  </w:style>
  <w:style w:type="character" w:customStyle="1" w:styleId="TextodebaloChar1">
    <w:name w:val="Texto de balão Char1"/>
    <w:rPr>
      <w:rFonts w:ascii="Tahoma" w:hAnsi="Tahoma" w:cs="Tahoma"/>
      <w:w w:val="100"/>
      <w:position w:val="-1"/>
      <w:sz w:val="16"/>
      <w:szCs w:val="16"/>
      <w:effect w:val="none"/>
      <w:vertAlign w:val="baseline"/>
      <w:cs w:val="0"/>
      <w:em w:val="none"/>
    </w:rPr>
  </w:style>
  <w:style w:type="character" w:customStyle="1" w:styleId="TextodebaloChar">
    <w:name w:val="Texto de balão Char"/>
    <w:uiPriority w:val="99"/>
    <w:rPr>
      <w:rFonts w:ascii="Tahoma" w:hAnsi="Tahoma" w:cs="Tahoma"/>
      <w:w w:val="100"/>
      <w:position w:val="-1"/>
      <w:sz w:val="16"/>
      <w:szCs w:val="16"/>
      <w:effect w:val="none"/>
      <w:vertAlign w:val="baseline"/>
      <w:cs w:val="0"/>
      <w:em w:val="none"/>
    </w:rPr>
  </w:style>
  <w:style w:type="paragraph" w:styleId="SemEspaamento">
    <w:name w:val="No Spacing"/>
    <w:uiPriority w:val="1"/>
    <w:qFormat/>
    <w:pPr>
      <w:spacing w:line="1" w:lineRule="atLeast"/>
      <w:ind w:leftChars="-1" w:left="-1" w:hangingChars="1" w:hanging="1"/>
      <w:jc w:val="both"/>
      <w:textDirection w:val="btLr"/>
      <w:textAlignment w:val="top"/>
      <w:outlineLvl w:val="0"/>
    </w:pPr>
    <w:rPr>
      <w:rFonts w:ascii="Calibri" w:eastAsia="Calibri" w:hAnsi="Calibri" w:cs="Calibri"/>
      <w:position w:val="-1"/>
      <w:sz w:val="22"/>
      <w:szCs w:val="22"/>
      <w:lang w:eastAsia="zh-CN"/>
    </w:rPr>
  </w:style>
  <w:style w:type="paragraph" w:styleId="PargrafodaLista">
    <w:name w:val="List Paragraph"/>
    <w:basedOn w:val="Normal"/>
    <w:uiPriority w:val="34"/>
    <w:qFormat/>
    <w:pPr>
      <w:widowControl w:val="0"/>
      <w:suppressAutoHyphens w:val="0"/>
      <w:ind w:left="720"/>
    </w:pPr>
  </w:style>
  <w:style w:type="paragraph" w:styleId="Citao">
    <w:name w:val="Quote"/>
    <w:basedOn w:val="Normal"/>
    <w:next w:val="Normal"/>
    <w:pPr>
      <w:widowControl w:val="0"/>
      <w:pBdr>
        <w:top w:val="single" w:sz="4" w:space="1" w:color="008080"/>
        <w:left w:val="single" w:sz="4" w:space="4" w:color="008080"/>
        <w:bottom w:val="single" w:sz="4" w:space="1" w:color="008080"/>
        <w:right w:val="single" w:sz="4" w:space="4" w:color="008080"/>
      </w:pBdr>
      <w:shd w:val="clear" w:color="auto" w:fill="FFFFCC"/>
      <w:suppressAutoHyphens w:val="0"/>
      <w:spacing w:before="120"/>
      <w:jc w:val="both"/>
    </w:pPr>
    <w:rPr>
      <w:i/>
      <w:iCs/>
      <w:color w:val="000000"/>
      <w:lang w:eastAsia="en-US"/>
    </w:rPr>
  </w:style>
  <w:style w:type="character" w:customStyle="1" w:styleId="CitaoChar">
    <w:name w:val="Citação Char"/>
    <w:rPr>
      <w:rFonts w:ascii="Arial" w:eastAsia="Calibri" w:hAnsi="Arial"/>
      <w:i/>
      <w:iCs/>
      <w:color w:val="000000"/>
      <w:w w:val="100"/>
      <w:position w:val="-1"/>
      <w:szCs w:val="24"/>
      <w:effect w:val="none"/>
      <w:shd w:val="clear" w:color="auto" w:fill="FFFFCC"/>
      <w:vertAlign w:val="baseline"/>
      <w:cs w:val="0"/>
      <w:em w:val="none"/>
      <w:lang w:eastAsia="en-US"/>
    </w:rPr>
  </w:style>
  <w:style w:type="paragraph" w:customStyle="1" w:styleId="Ttulo30">
    <w:name w:val="Título3"/>
    <w:basedOn w:val="Normal"/>
    <w:next w:val="Corpodetexto"/>
    <w:pPr>
      <w:keepNext/>
      <w:widowControl w:val="0"/>
      <w:suppressAutoHyphens w:val="0"/>
      <w:spacing w:before="240" w:after="120"/>
    </w:pPr>
    <w:rPr>
      <w:rFonts w:ascii="Liberation Sans" w:eastAsia="AR PL UMing CN" w:hAnsi="Liberation Sans" w:cs="DejaVu Sans Condensed"/>
      <w:sz w:val="28"/>
      <w:szCs w:val="28"/>
    </w:rPr>
  </w:style>
  <w:style w:type="paragraph" w:customStyle="1" w:styleId="ndice">
    <w:name w:val="Índice"/>
    <w:basedOn w:val="Normal"/>
    <w:pPr>
      <w:widowControl w:val="0"/>
      <w:suppressLineNumbers/>
      <w:suppressAutoHyphens w:val="0"/>
    </w:pPr>
    <w:rPr>
      <w:kern w:val="2"/>
      <w:sz w:val="24"/>
      <w:szCs w:val="24"/>
    </w:rPr>
  </w:style>
  <w:style w:type="paragraph" w:customStyle="1" w:styleId="Ttulo20">
    <w:name w:val="Título2"/>
    <w:basedOn w:val="Normal"/>
    <w:next w:val="Corpodetexto"/>
    <w:pPr>
      <w:keepNext/>
      <w:widowControl w:val="0"/>
      <w:suppressAutoHyphens w:val="0"/>
      <w:spacing w:before="240" w:after="120"/>
    </w:pPr>
    <w:rPr>
      <w:rFonts w:ascii="Arial" w:eastAsia="DejaVu Sans" w:hAnsi="Arial"/>
      <w:kern w:val="2"/>
      <w:sz w:val="28"/>
      <w:szCs w:val="28"/>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Cambria" w:eastAsia="Times New Roman" w:hAnsi="Cambria" w:cs="Times New Roman"/>
      <w:i/>
      <w:iCs/>
      <w:color w:val="4F81BD"/>
      <w:spacing w:val="15"/>
      <w:w w:val="100"/>
      <w:position w:val="-1"/>
      <w:sz w:val="24"/>
      <w:szCs w:val="24"/>
      <w:effect w:val="none"/>
      <w:vertAlign w:val="baseline"/>
      <w:cs w:val="0"/>
      <w:em w:val="none"/>
    </w:rPr>
  </w:style>
  <w:style w:type="paragraph" w:customStyle="1" w:styleId="WW-Ttulo">
    <w:name w:val="WW-Título"/>
    <w:basedOn w:val="Normal"/>
    <w:next w:val="Subttulo"/>
    <w:pPr>
      <w:keepNext/>
      <w:widowControl w:val="0"/>
      <w:suppressAutoHyphens w:val="0"/>
      <w:spacing w:before="240" w:after="120"/>
    </w:pPr>
    <w:rPr>
      <w:rFonts w:ascii="Liberation Sans" w:hAnsi="Liberation Sans"/>
      <w:kern w:val="2"/>
      <w:sz w:val="28"/>
      <w:szCs w:val="28"/>
    </w:rPr>
  </w:style>
  <w:style w:type="paragraph" w:customStyle="1" w:styleId="Captulo">
    <w:name w:val="Capítulo"/>
    <w:basedOn w:val="Normal"/>
    <w:next w:val="Corpodetexto"/>
    <w:pPr>
      <w:keepNext/>
      <w:widowControl w:val="0"/>
      <w:suppressAutoHyphens w:val="0"/>
      <w:spacing w:before="240" w:after="120"/>
    </w:pPr>
    <w:rPr>
      <w:rFonts w:ascii="Arial" w:eastAsia="Mincho" w:hAnsi="Arial"/>
      <w:kern w:val="2"/>
      <w:sz w:val="28"/>
      <w:szCs w:val="28"/>
    </w:rPr>
  </w:style>
  <w:style w:type="paragraph" w:customStyle="1" w:styleId="Ttulo10">
    <w:name w:val="Título1"/>
    <w:basedOn w:val="Normal"/>
    <w:next w:val="Corpodetexto"/>
    <w:pPr>
      <w:keepNext/>
      <w:widowControl w:val="0"/>
      <w:suppressAutoHyphens w:val="0"/>
      <w:spacing w:before="240" w:after="120"/>
    </w:pPr>
    <w:rPr>
      <w:rFonts w:ascii="Arial" w:eastAsia="DejaVu Sans" w:hAnsi="Arial" w:cs="Tahoma"/>
      <w:sz w:val="28"/>
      <w:szCs w:val="28"/>
    </w:rPr>
  </w:style>
  <w:style w:type="paragraph" w:customStyle="1" w:styleId="Legenda4">
    <w:name w:val="Legenda4"/>
    <w:basedOn w:val="Normal"/>
    <w:pPr>
      <w:widowControl w:val="0"/>
      <w:suppressLineNumbers/>
      <w:suppressAutoHyphens w:val="0"/>
      <w:spacing w:before="120" w:after="120"/>
    </w:pPr>
    <w:rPr>
      <w:i/>
      <w:iCs/>
      <w:sz w:val="24"/>
      <w:szCs w:val="24"/>
    </w:rPr>
  </w:style>
  <w:style w:type="paragraph" w:customStyle="1" w:styleId="WW-Ttulo1">
    <w:name w:val="WW-Título1"/>
    <w:basedOn w:val="WW-Ttulo"/>
    <w:next w:val="Corpodetexto"/>
    <w:rPr>
      <w:rFonts w:eastAsia="DejaVu Sans"/>
    </w:rPr>
  </w:style>
  <w:style w:type="paragraph" w:customStyle="1" w:styleId="Legenda3">
    <w:name w:val="Legenda3"/>
    <w:basedOn w:val="Normal"/>
    <w:pPr>
      <w:widowControl w:val="0"/>
      <w:suppressLineNumbers/>
      <w:suppressAutoHyphens w:val="0"/>
      <w:spacing w:before="120" w:after="120"/>
    </w:pPr>
    <w:rPr>
      <w:i/>
      <w:iCs/>
      <w:sz w:val="24"/>
      <w:szCs w:val="24"/>
    </w:rPr>
  </w:style>
  <w:style w:type="paragraph" w:customStyle="1" w:styleId="Contedodatabela">
    <w:name w:val="Conteúdo da tabela"/>
    <w:basedOn w:val="Normal"/>
    <w:pPr>
      <w:widowControl w:val="0"/>
      <w:suppressLineNumbers/>
      <w:suppressAutoHyphens w:val="0"/>
    </w:pPr>
    <w:rPr>
      <w:kern w:val="2"/>
      <w:sz w:val="24"/>
      <w:szCs w:val="24"/>
    </w:rPr>
  </w:style>
  <w:style w:type="paragraph" w:customStyle="1" w:styleId="Ttulodatabela">
    <w:name w:val="Título da tabela"/>
    <w:basedOn w:val="Contedodatabela"/>
    <w:pPr>
      <w:jc w:val="center"/>
    </w:pPr>
    <w:rPr>
      <w:b/>
      <w:bCs/>
      <w:i/>
      <w:iCs/>
    </w:rPr>
  </w:style>
  <w:style w:type="paragraph" w:customStyle="1" w:styleId="WW-Ttulo11">
    <w:name w:val="WW-Título11"/>
    <w:basedOn w:val="Normal"/>
    <w:next w:val="Subttulo"/>
    <w:pPr>
      <w:keepNext/>
      <w:widowControl w:val="0"/>
      <w:suppressAutoHyphens w:val="0"/>
      <w:spacing w:before="240" w:after="120"/>
      <w:ind w:left="284" w:right="476" w:hanging="284"/>
    </w:pPr>
    <w:rPr>
      <w:rFonts w:ascii="Arial" w:hAnsi="Arial"/>
      <w:b/>
      <w:kern w:val="2"/>
      <w:sz w:val="28"/>
      <w:szCs w:val="28"/>
      <w:u w:val="single"/>
    </w:rPr>
  </w:style>
  <w:style w:type="paragraph" w:customStyle="1" w:styleId="Legenda2">
    <w:name w:val="Legenda2"/>
    <w:basedOn w:val="Normal"/>
    <w:pPr>
      <w:widowControl w:val="0"/>
      <w:suppressLineNumbers/>
      <w:suppressAutoHyphens w:val="0"/>
      <w:spacing w:before="120" w:after="120"/>
    </w:pPr>
    <w:rPr>
      <w:i/>
      <w:iCs/>
      <w:sz w:val="24"/>
      <w:szCs w:val="24"/>
    </w:rPr>
  </w:style>
  <w:style w:type="paragraph" w:customStyle="1" w:styleId="Legenda1">
    <w:name w:val="Legenda1"/>
    <w:basedOn w:val="Normal"/>
    <w:pPr>
      <w:widowControl w:val="0"/>
      <w:suppressLineNumbers/>
      <w:suppressAutoHyphens w:val="0"/>
      <w:spacing w:before="120" w:after="120"/>
    </w:pPr>
    <w:rPr>
      <w:i/>
      <w:iCs/>
      <w:sz w:val="24"/>
      <w:szCs w:val="24"/>
    </w:rPr>
  </w:style>
  <w:style w:type="paragraph" w:customStyle="1" w:styleId="P30">
    <w:name w:val="P30"/>
    <w:basedOn w:val="Normal"/>
    <w:pPr>
      <w:widowControl w:val="0"/>
      <w:suppressAutoHyphens w:val="0"/>
      <w:jc w:val="both"/>
    </w:pPr>
    <w:rPr>
      <w:b/>
      <w:kern w:val="2"/>
      <w:sz w:val="24"/>
    </w:rPr>
  </w:style>
  <w:style w:type="paragraph" w:customStyle="1" w:styleId="Recuodecorpodetexto32">
    <w:name w:val="Recuo de corpo de texto 32"/>
    <w:basedOn w:val="Normal"/>
    <w:pPr>
      <w:widowControl w:val="0"/>
      <w:tabs>
        <w:tab w:val="left" w:pos="-10396"/>
      </w:tabs>
      <w:suppressAutoHyphens w:val="0"/>
      <w:spacing w:after="120"/>
      <w:ind w:left="1134" w:hanging="567"/>
      <w:jc w:val="both"/>
    </w:pPr>
    <w:rPr>
      <w:kern w:val="2"/>
      <w:sz w:val="24"/>
    </w:rPr>
  </w:style>
  <w:style w:type="paragraph" w:customStyle="1" w:styleId="BodyText21">
    <w:name w:val="Body Text 21"/>
    <w:basedOn w:val="Normal"/>
    <w:pPr>
      <w:widowControl w:val="0"/>
      <w:suppressAutoHyphens w:val="0"/>
      <w:jc w:val="both"/>
    </w:pPr>
    <w:rPr>
      <w:kern w:val="2"/>
      <w:sz w:val="24"/>
    </w:rPr>
  </w:style>
  <w:style w:type="paragraph" w:customStyle="1" w:styleId="11">
    <w:name w:val="11"/>
    <w:basedOn w:val="Normal"/>
    <w:pPr>
      <w:widowControl w:val="0"/>
      <w:suppressAutoHyphens w:val="0"/>
      <w:ind w:left="1701" w:hanging="850"/>
      <w:jc w:val="both"/>
    </w:pPr>
    <w:rPr>
      <w:kern w:val="2"/>
      <w:sz w:val="24"/>
    </w:rPr>
  </w:style>
  <w:style w:type="paragraph" w:customStyle="1" w:styleId="10">
    <w:name w:val="10"/>
    <w:basedOn w:val="Normal"/>
    <w:pPr>
      <w:widowControl w:val="0"/>
      <w:suppressAutoHyphens w:val="0"/>
      <w:ind w:left="851" w:hanging="567"/>
      <w:jc w:val="both"/>
    </w:pPr>
    <w:rPr>
      <w:kern w:val="2"/>
      <w:sz w:val="24"/>
    </w:rPr>
  </w:style>
  <w:style w:type="paragraph" w:customStyle="1" w:styleId="Corpodetexto21">
    <w:name w:val="Corpo de texto 21"/>
    <w:basedOn w:val="Normal"/>
    <w:pPr>
      <w:widowControl w:val="0"/>
      <w:suppressAutoHyphens w:val="0"/>
      <w:spacing w:after="240"/>
      <w:jc w:val="both"/>
    </w:pPr>
    <w:rPr>
      <w:rFonts w:ascii="Arial" w:hAnsi="Arial"/>
      <w:kern w:val="2"/>
      <w:sz w:val="22"/>
      <w:lang w:val="pt-PT"/>
    </w:rPr>
  </w:style>
  <w:style w:type="paragraph" w:customStyle="1" w:styleId="Recuodecorpodetexto21">
    <w:name w:val="Recuo de corpo de texto 21"/>
    <w:basedOn w:val="Normal"/>
    <w:pPr>
      <w:widowControl w:val="0"/>
      <w:tabs>
        <w:tab w:val="left" w:pos="29778"/>
      </w:tabs>
      <w:suppressAutoHyphens w:val="0"/>
      <w:spacing w:before="120"/>
      <w:ind w:left="709" w:hanging="709"/>
      <w:jc w:val="both"/>
    </w:pPr>
    <w:rPr>
      <w:kern w:val="2"/>
      <w:sz w:val="24"/>
      <w:szCs w:val="24"/>
    </w:rPr>
  </w:style>
  <w:style w:type="paragraph" w:customStyle="1" w:styleId="Textoembloco1">
    <w:name w:val="Texto em bloco1"/>
    <w:basedOn w:val="Normal"/>
    <w:pPr>
      <w:widowControl w:val="0"/>
      <w:suppressAutoHyphens w:val="0"/>
      <w:spacing w:after="120"/>
      <w:ind w:left="1843" w:right="51" w:hanging="709"/>
      <w:jc w:val="both"/>
    </w:pPr>
    <w:rPr>
      <w:rFonts w:ascii="Arial" w:hAnsi="Arial"/>
      <w:kern w:val="2"/>
      <w:position w:val="2"/>
      <w:sz w:val="22"/>
      <w:lang w:val="pt-PT"/>
    </w:rPr>
  </w:style>
  <w:style w:type="paragraph" w:customStyle="1" w:styleId="Recuonormal1">
    <w:name w:val="Recuo normal1"/>
    <w:basedOn w:val="Normal"/>
    <w:pPr>
      <w:widowControl w:val="0"/>
      <w:suppressAutoHyphens w:val="0"/>
      <w:ind w:left="708"/>
    </w:pPr>
    <w:rPr>
      <w:rFonts w:ascii="Arial" w:hAnsi="Arial"/>
      <w:kern w:val="2"/>
      <w:sz w:val="24"/>
      <w:lang w:val="pt-PT"/>
    </w:rPr>
  </w:style>
  <w:style w:type="paragraph" w:customStyle="1" w:styleId="Corpodetexto31">
    <w:name w:val="Corpo de texto 31"/>
    <w:basedOn w:val="Normal"/>
    <w:pPr>
      <w:widowControl w:val="0"/>
      <w:suppressAutoHyphens w:val="0"/>
      <w:jc w:val="both"/>
    </w:pPr>
    <w:rPr>
      <w:b/>
      <w:sz w:val="22"/>
    </w:rPr>
  </w:style>
  <w:style w:type="paragraph" w:customStyle="1" w:styleId="Recuodecorpodetexto31">
    <w:name w:val="Recuo de corpo de texto 31"/>
    <w:basedOn w:val="Normal"/>
    <w:pPr>
      <w:widowControl w:val="0"/>
      <w:tabs>
        <w:tab w:val="left" w:pos="-10396"/>
      </w:tabs>
      <w:suppressAutoHyphens w:val="0"/>
      <w:spacing w:after="120"/>
      <w:ind w:left="1134" w:hanging="567"/>
      <w:jc w:val="both"/>
    </w:pPr>
    <w:rPr>
      <w:kern w:val="2"/>
      <w:sz w:val="24"/>
    </w:rPr>
  </w:style>
  <w:style w:type="paragraph" w:customStyle="1" w:styleId="WW-Textosimples">
    <w:name w:val="WW-Texto simples"/>
    <w:basedOn w:val="Normal"/>
    <w:pPr>
      <w:suppressAutoHyphens w:val="0"/>
    </w:pPr>
    <w:rPr>
      <w:rFonts w:ascii="Courier New" w:hAnsi="Courier New"/>
      <w:kern w:val="2"/>
    </w:rPr>
  </w:style>
  <w:style w:type="paragraph" w:customStyle="1" w:styleId="Recuodecorpodetexto33">
    <w:name w:val="Recuo de corpo de texto 33"/>
    <w:basedOn w:val="Normal"/>
    <w:pPr>
      <w:widowControl w:val="0"/>
      <w:tabs>
        <w:tab w:val="left" w:pos="-10396"/>
      </w:tabs>
      <w:suppressAutoHyphens w:val="0"/>
      <w:spacing w:after="120"/>
      <w:ind w:left="1134" w:hanging="567"/>
      <w:jc w:val="both"/>
    </w:pPr>
    <w:rPr>
      <w:kern w:val="2"/>
      <w:sz w:val="24"/>
    </w:rPr>
  </w:style>
  <w:style w:type="paragraph" w:customStyle="1" w:styleId="bodytext3">
    <w:name w:val="bodytext3"/>
    <w:basedOn w:val="Normal"/>
    <w:rPr>
      <w:b/>
      <w:bCs/>
      <w:kern w:val="2"/>
      <w:sz w:val="24"/>
      <w:szCs w:val="24"/>
    </w:rPr>
  </w:style>
  <w:style w:type="paragraph" w:customStyle="1" w:styleId="Pargrafoalinhadoaottulo">
    <w:name w:val="Parágrafo alinhado ao título"/>
    <w:basedOn w:val="Recuodecorpodetexto"/>
  </w:style>
  <w:style w:type="paragraph" w:customStyle="1" w:styleId="Ttulocentralizado">
    <w:name w:val="Título centralizado"/>
    <w:basedOn w:val="Ttulo3"/>
    <w:pPr>
      <w:keepNext w:val="0"/>
      <w:keepLines/>
      <w:tabs>
        <w:tab w:val="clear" w:pos="0"/>
      </w:tabs>
      <w:spacing w:before="120" w:after="0"/>
      <w:ind w:right="-70"/>
      <w:jc w:val="center"/>
    </w:pPr>
    <w:rPr>
      <w:rFonts w:cs="Arial"/>
    </w:rPr>
  </w:style>
  <w:style w:type="paragraph" w:customStyle="1" w:styleId="TextosemFormatao2">
    <w:name w:val="Texto sem Formatação2"/>
    <w:basedOn w:val="Normal"/>
    <w:pPr>
      <w:widowControl w:val="0"/>
      <w:suppressAutoHyphens w:val="0"/>
    </w:pPr>
    <w:rPr>
      <w:rFonts w:ascii="Courier New" w:hAnsi="Courier New" w:cs="Courier New"/>
      <w:szCs w:val="24"/>
    </w:rPr>
  </w:style>
  <w:style w:type="paragraph" w:customStyle="1" w:styleId="Contedodetabela">
    <w:name w:val="Conteúdo de tabela"/>
    <w:basedOn w:val="Normal"/>
    <w:pPr>
      <w:widowControl w:val="0"/>
      <w:suppressLineNumbers/>
      <w:suppressAutoHyphens w:val="0"/>
    </w:pPr>
    <w:rPr>
      <w:kern w:val="2"/>
      <w:sz w:val="24"/>
      <w:szCs w:val="24"/>
    </w:rPr>
  </w:style>
  <w:style w:type="paragraph" w:customStyle="1" w:styleId="Ttulodetabela">
    <w:name w:val="Título de tabela"/>
    <w:basedOn w:val="Contedodetabela"/>
    <w:pPr>
      <w:jc w:val="center"/>
    </w:pPr>
    <w:rPr>
      <w:b/>
      <w:bCs/>
    </w:rPr>
  </w:style>
  <w:style w:type="paragraph" w:customStyle="1" w:styleId="WW-Ttulo111">
    <w:name w:val="WW-Título111"/>
    <w:basedOn w:val="Normal"/>
    <w:next w:val="Corpodetexto"/>
    <w:pPr>
      <w:keepNext/>
      <w:widowControl w:val="0"/>
      <w:suppressAutoHyphens w:val="0"/>
      <w:spacing w:before="240" w:after="120"/>
      <w:ind w:left="284" w:right="476" w:hanging="284"/>
      <w:jc w:val="center"/>
    </w:pPr>
    <w:rPr>
      <w:rFonts w:ascii="Arial" w:eastAsia="DejaVu Sans" w:hAnsi="Arial"/>
      <w:b/>
      <w:kern w:val="2"/>
      <w:sz w:val="24"/>
      <w:u w:val="single"/>
      <w:lang w:val="pt-PT"/>
    </w:rPr>
  </w:style>
  <w:style w:type="paragraph" w:customStyle="1" w:styleId="TextosemFormatao1">
    <w:name w:val="Texto sem Formatação1"/>
    <w:basedOn w:val="Normal"/>
    <w:pPr>
      <w:widowControl w:val="0"/>
      <w:suppressAutoHyphens w:val="0"/>
    </w:pPr>
    <w:rPr>
      <w:rFonts w:ascii="Courier New" w:eastAsia="Bitstream Vera Sans" w:hAnsi="Courier New" w:cs="Courier New"/>
      <w:lang w:bidi="pt-BR"/>
    </w:rPr>
  </w:style>
  <w:style w:type="paragraph" w:customStyle="1" w:styleId="Corpodetexto22">
    <w:name w:val="Corpo de texto 22"/>
    <w:basedOn w:val="Normal"/>
    <w:pPr>
      <w:widowControl w:val="0"/>
      <w:suppressAutoHyphens w:val="0"/>
      <w:spacing w:line="240" w:lineRule="atLeast"/>
      <w:jc w:val="center"/>
    </w:pPr>
    <w:rPr>
      <w:rFonts w:ascii="Arial" w:hAnsi="Arial" w:cs="Arial"/>
      <w:bCs/>
    </w:rPr>
  </w:style>
  <w:style w:type="paragraph" w:customStyle="1" w:styleId="Pa16">
    <w:name w:val="Pa16"/>
    <w:basedOn w:val="Normal"/>
    <w:next w:val="Normal"/>
    <w:pPr>
      <w:widowControl w:val="0"/>
      <w:suppressAutoHyphens w:val="0"/>
      <w:autoSpaceDE w:val="0"/>
      <w:spacing w:line="141" w:lineRule="atLeast"/>
    </w:pPr>
    <w:rPr>
      <w:rFonts w:ascii="Gotham Book" w:hAnsi="Gotham Book"/>
      <w:sz w:val="24"/>
      <w:szCs w:val="24"/>
    </w:rPr>
  </w:style>
  <w:style w:type="paragraph" w:customStyle="1" w:styleId="PargrafodaLista1">
    <w:name w:val="Parágrafo da Lista1"/>
    <w:basedOn w:val="Normal"/>
    <w:pPr>
      <w:widowControl w:val="0"/>
      <w:suppressAutoHyphens w:val="0"/>
      <w:ind w:left="720"/>
    </w:pPr>
    <w:rPr>
      <w:rFonts w:ascii="Calibri" w:eastAsia="Calibri" w:hAnsi="Calibri"/>
    </w:rPr>
  </w:style>
  <w:style w:type="paragraph" w:customStyle="1" w:styleId="Citaes">
    <w:name w:val="Citações"/>
    <w:basedOn w:val="Normal"/>
    <w:pPr>
      <w:widowControl w:val="0"/>
      <w:suppressAutoHyphens w:val="0"/>
      <w:spacing w:after="283"/>
      <w:ind w:left="567" w:right="567"/>
    </w:pPr>
  </w:style>
  <w:style w:type="paragraph" w:customStyle="1" w:styleId="Contedodoquadro">
    <w:name w:val="Conteúdo do quadro"/>
    <w:basedOn w:val="Normal"/>
    <w:pPr>
      <w:widowControl w:val="0"/>
      <w:suppressAutoHyphens w:val="0"/>
    </w:pPr>
  </w:style>
  <w:style w:type="character" w:customStyle="1" w:styleId="Nivel01Char">
    <w:name w:val="Nivel 01 Char"/>
    <w:rPr>
      <w:rFonts w:ascii="Ecofont_Spranq_eco_Sans" w:eastAsia="MS Gothic" w:hAnsi="Ecofont_Spranq_eco_Sans"/>
      <w:b/>
      <w:bCs/>
      <w:color w:val="000000"/>
      <w:w w:val="100"/>
      <w:position w:val="-1"/>
      <w:effect w:val="none"/>
      <w:vertAlign w:val="baseline"/>
      <w:cs w:val="0"/>
      <w:em w:val="none"/>
    </w:rPr>
  </w:style>
  <w:style w:type="paragraph" w:customStyle="1" w:styleId="Nivel01">
    <w:name w:val="Nivel 01"/>
    <w:basedOn w:val="Ttulo1"/>
    <w:next w:val="Normal"/>
    <w:qFormat/>
    <w:pPr>
      <w:keepLines/>
      <w:widowControl/>
      <w:numPr>
        <w:numId w:val="1"/>
      </w:numPr>
      <w:tabs>
        <w:tab w:val="num" w:pos="0"/>
        <w:tab w:val="left" w:pos="567"/>
      </w:tabs>
      <w:suppressAutoHyphens/>
      <w:spacing w:before="240"/>
      <w:ind w:left="-1" w:hanging="1"/>
      <w:jc w:val="both"/>
    </w:pPr>
    <w:rPr>
      <w:rFonts w:ascii="Ecofont_Spranq_eco_Sans" w:eastAsia="MS Gothic" w:hAnsi="Ecofont_Spranq_eco_Sans"/>
      <w:b/>
      <w:bCs/>
      <w:color w:val="000000"/>
      <w:kern w:val="0"/>
      <w:sz w:val="20"/>
      <w:szCs w:val="20"/>
      <w:u w:val="none"/>
    </w:rPr>
  </w:style>
  <w:style w:type="paragraph" w:customStyle="1" w:styleId="Norma">
    <w:name w:val="Norma"/>
    <w:basedOn w:val="Normal"/>
    <w:pPr>
      <w:jc w:val="both"/>
    </w:pPr>
  </w:style>
  <w:style w:type="character" w:customStyle="1" w:styleId="citao2Char">
    <w:name w:val="citação 2 Char"/>
    <w:rPr>
      <w:rFonts w:ascii="Arial" w:eastAsia="Calibri" w:hAnsi="Arial" w:cs="Arial"/>
      <w:i/>
      <w:iCs/>
      <w:color w:val="000000"/>
      <w:w w:val="100"/>
      <w:position w:val="-1"/>
      <w:szCs w:val="24"/>
      <w:effect w:val="none"/>
      <w:shd w:val="clear" w:color="auto" w:fill="FFFFCC"/>
      <w:vertAlign w:val="baseline"/>
      <w:cs w:val="0"/>
      <w:em w:val="none"/>
      <w:lang w:eastAsia="en-US"/>
    </w:rPr>
  </w:style>
  <w:style w:type="paragraph" w:customStyle="1" w:styleId="citao2">
    <w:name w:val="citação 2"/>
    <w:basedOn w:val="Citao"/>
    <w:pPr>
      <w:pBdr>
        <w:top w:val="single" w:sz="4" w:space="1" w:color="1F497D"/>
        <w:left w:val="single" w:sz="4" w:space="4" w:color="1F497D"/>
        <w:bottom w:val="single" w:sz="4" w:space="1" w:color="1F497D"/>
        <w:right w:val="single" w:sz="4" w:space="4" w:color="1F497D"/>
      </w:pBdr>
      <w:suppressAutoHyphens/>
    </w:pPr>
    <w:rPr>
      <w:rFonts w:ascii="Arial" w:eastAsia="Calibri" w:hAnsi="Arial"/>
      <w:szCs w:val="24"/>
    </w:rPr>
  </w:style>
  <w:style w:type="paragraph" w:customStyle="1" w:styleId="PADRO">
    <w:name w:val="PADRÃO"/>
    <w:pPr>
      <w:keepNext/>
      <w:widowControl w:val="0"/>
      <w:shd w:val="clear" w:color="auto" w:fill="FFFFFF"/>
      <w:suppressAutoHyphens/>
      <w:spacing w:before="119" w:after="119" w:line="276" w:lineRule="auto"/>
      <w:ind w:leftChars="-1" w:left="-1" w:hangingChars="1" w:hanging="1"/>
      <w:jc w:val="both"/>
      <w:textDirection w:val="btLr"/>
      <w:textAlignment w:val="top"/>
      <w:outlineLvl w:val="0"/>
    </w:pPr>
    <w:rPr>
      <w:rFonts w:ascii="Ecofont_Spranq_eco_Sans" w:eastAsia="WenQuanYi Micro Hei" w:hAnsi="Ecofont_Spranq_eco_Sans" w:cs="Lohit Hindi"/>
      <w:position w:val="-1"/>
      <w:szCs w:val="24"/>
      <w:lang w:eastAsia="zh-CN" w:bidi="hi-IN"/>
    </w:rPr>
  </w:style>
  <w:style w:type="paragraph" w:customStyle="1" w:styleId="xwestern">
    <w:name w:val="x_western"/>
    <w:basedOn w:val="Normal"/>
    <w:pPr>
      <w:spacing w:before="100" w:beforeAutospacing="1" w:after="100" w:afterAutospacing="1"/>
    </w:pPr>
  </w:style>
  <w:style w:type="character" w:customStyle="1" w:styleId="QuoteChar">
    <w:name w:val="Quote Char"/>
    <w:rPr>
      <w:rFonts w:ascii="Ecofont_Spranq_eco_Sans" w:eastAsia="Calibri" w:hAnsi="Ecofont_Spranq_eco_Sans" w:cs="Tahoma"/>
      <w:i/>
      <w:iCs/>
      <w:color w:val="000000"/>
      <w:w w:val="100"/>
      <w:position w:val="-1"/>
      <w:effect w:val="none"/>
      <w:shd w:val="clear" w:color="auto" w:fill="FFFFCC"/>
      <w:vertAlign w:val="baseline"/>
      <w:cs w:val="0"/>
      <w:em w:val="none"/>
      <w:lang w:eastAsia="en-US"/>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ableParagraph">
    <w:name w:val="Table Paragraph"/>
    <w:basedOn w:val="Normal"/>
    <w:pPr>
      <w:widowControl w:val="0"/>
      <w:autoSpaceDE w:val="0"/>
      <w:autoSpaceDN w:val="0"/>
      <w:jc w:val="center"/>
    </w:pPr>
    <w:rPr>
      <w:rFonts w:ascii="Trebuchet MS" w:eastAsia="Trebuchet MS" w:hAnsi="Trebuchet MS" w:cs="Trebuchet MS"/>
      <w:sz w:val="22"/>
      <w:szCs w:val="22"/>
      <w:lang w:val="en-US" w:eastAsia="en-US" w:bidi="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Fontepargpadro5">
    <w:name w:val="Fonte parág. padrão5"/>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Fontepargpadro4">
    <w:name w:val="Fonte parág. padrão4"/>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WW-Absatz-Standardschriftart1111111111111111111111111111111111111111">
    <w:name w:val="WW-Absatz-Standardschriftart1111111111111111111111111111111111111111"/>
    <w:rPr>
      <w:w w:val="100"/>
      <w:position w:val="-1"/>
      <w:effect w:val="none"/>
      <w:vertAlign w:val="baseline"/>
      <w:cs w:val="0"/>
      <w:em w:val="none"/>
    </w:rPr>
  </w:style>
  <w:style w:type="character" w:customStyle="1" w:styleId="WW-Absatz-Standardschriftart11111111111111111111111111111111111111111">
    <w:name w:val="WW-Absatz-Standardschriftart11111111111111111111111111111111111111111"/>
    <w:rPr>
      <w:w w:val="100"/>
      <w:position w:val="-1"/>
      <w:effect w:val="none"/>
      <w:vertAlign w:val="baseline"/>
      <w:cs w:val="0"/>
      <w:em w:val="none"/>
    </w:rPr>
  </w:style>
  <w:style w:type="character" w:customStyle="1" w:styleId="WW-Absatz-Standardschriftart111111111111111111111111111111111111111111">
    <w:name w:val="WW-Absatz-Standardschriftart111111111111111111111111111111111111111111"/>
    <w:rPr>
      <w:w w:val="100"/>
      <w:position w:val="-1"/>
      <w:effect w:val="none"/>
      <w:vertAlign w:val="baseline"/>
      <w:cs w:val="0"/>
      <w:em w:val="none"/>
    </w:rPr>
  </w:style>
  <w:style w:type="character" w:customStyle="1" w:styleId="WW-Absatz-Standardschriftart1111111111111111111111111111111111111111111">
    <w:name w:val="WW-Absatz-Standardschriftart1111111111111111111111111111111111111111111"/>
    <w:rPr>
      <w:w w:val="100"/>
      <w:position w:val="-1"/>
      <w:effect w:val="none"/>
      <w:vertAlign w:val="baseline"/>
      <w:cs w:val="0"/>
      <w:em w:val="none"/>
    </w:rPr>
  </w:style>
  <w:style w:type="character" w:customStyle="1" w:styleId="WW-Absatz-Standardschriftart11111111111111111111111111111111111111111111">
    <w:name w:val="WW-Absatz-Standardschriftart11111111111111111111111111111111111111111111"/>
    <w:rPr>
      <w:w w:val="100"/>
      <w:position w:val="-1"/>
      <w:effect w:val="none"/>
      <w:vertAlign w:val="baseline"/>
      <w:cs w:val="0"/>
      <w:em w:val="none"/>
    </w:rPr>
  </w:style>
  <w:style w:type="character" w:customStyle="1" w:styleId="WW-Absatz-Standardschriftart111111111111111111111111111111111111111111111">
    <w:name w:val="WW-Absatz-Standardschriftart111111111111111111111111111111111111111111111"/>
    <w:rPr>
      <w:w w:val="100"/>
      <w:position w:val="-1"/>
      <w:effect w:val="none"/>
      <w:vertAlign w:val="baseline"/>
      <w:cs w:val="0"/>
      <w:em w:val="none"/>
    </w:rPr>
  </w:style>
  <w:style w:type="character" w:customStyle="1" w:styleId="WW-Absatz-Standardschriftart1111111111111111111111111111111111111111111111">
    <w:name w:val="WW-Absatz-Standardschriftart1111111111111111111111111111111111111111111111"/>
    <w:rPr>
      <w:w w:val="100"/>
      <w:position w:val="-1"/>
      <w:effect w:val="none"/>
      <w:vertAlign w:val="baseline"/>
      <w:cs w:val="0"/>
      <w:em w:val="none"/>
    </w:rPr>
  </w:style>
  <w:style w:type="character" w:customStyle="1" w:styleId="WW-Absatz-Standardschriftart11111111111111111111111111111111111111111111111">
    <w:name w:val="WW-Absatz-Standardschriftart11111111111111111111111111111111111111111111111"/>
    <w:rPr>
      <w:w w:val="100"/>
      <w:position w:val="-1"/>
      <w:effect w:val="none"/>
      <w:vertAlign w:val="baseline"/>
      <w:cs w:val="0"/>
      <w:em w:val="none"/>
    </w:rPr>
  </w:style>
  <w:style w:type="character" w:customStyle="1" w:styleId="WW-Absatz-Standardschriftart111111111111111111111111111111111111111111111111">
    <w:name w:val="WW-Absatz-Standardschriftart111111111111111111111111111111111111111111111111"/>
    <w:rPr>
      <w:w w:val="100"/>
      <w:position w:val="-1"/>
      <w:effect w:val="none"/>
      <w:vertAlign w:val="baseline"/>
      <w:cs w:val="0"/>
      <w:em w:val="none"/>
    </w:rPr>
  </w:style>
  <w:style w:type="character" w:customStyle="1" w:styleId="WW-Absatz-Standardschriftart1111111111111111111111111111111111111111111111111">
    <w:name w:val="WW-Absatz-Standardschriftart1111111111111111111111111111111111111111111111111"/>
    <w:rPr>
      <w:w w:val="100"/>
      <w:position w:val="-1"/>
      <w:effect w:val="none"/>
      <w:vertAlign w:val="baseline"/>
      <w:cs w:val="0"/>
      <w:em w:val="none"/>
    </w:rPr>
  </w:style>
  <w:style w:type="character" w:customStyle="1" w:styleId="WW-Absatz-Standardschriftart11111111111111111111111111111111111111111111111111">
    <w:name w:val="WW-Absatz-Standardschriftart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
    <w:name w:val="WW-Absatz-Standardschriftart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
    <w:name w:val="WW-Absatz-Standardschriftart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
    <w:name w:val="WW-Absatz-Standardschriftart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
    <w:name w:val="WW-Absatz-Standardschriftart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
    <w:name w:val="WW-Absatz-Standardschriftart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
    <w:name w:val="WW-Absatz-Standardschriftart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
    <w:name w:val="WW-Absatz-Standardschriftart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
    <w:name w:val="WW-Absatz-Standardschriftart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
    <w:name w:val="WW-Absatz-Standardschriftart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
    <w:name w:val="WW-Absatz-Standardschriftart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
    <w:name w:val="WW-Absatz-Standardschriftart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
    <w:name w:val="WW-Absatz-Standardschriftart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
    <w:name w:val="WW-Absatz-Standardschriftart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
    <w:name w:val="WW-Absatz-Standardschriftart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
    <w:name w:val="WW-Absatz-Standardschriftart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
    <w:name w:val="WW-Absatz-Standardschriftart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
    <w:name w:val="WW-Absatz-Standardschriftart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
    <w:name w:val="WW-Absatz-Standardschriftart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
    <w:name w:val="WW-Absatz-Standardschriftart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
    <w:name w:val="WW-Absatz-Standardschriftart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
    <w:name w:val="WW-Absatz-Standardschriftart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
    <w:name w:val="WW-Absatz-Standardschriftart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
    <w:name w:val="WW-Absatz-Standardschriftart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
    <w:name w:val="WW-Absatz-Standardschriftart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
    <w:name w:val="WW-Absatz-Standardschriftart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
    <w:name w:val="WW-Absatz-Standardschriftart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
    <w:name w:val="WW-Absatz-Standardschriftart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
    <w:name w:val="WW-Absatz-Standardschriftart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Pr>
      <w:w w:val="100"/>
      <w:position w:val="-1"/>
      <w:effect w:val="none"/>
      <w:vertAlign w:val="baseline"/>
      <w:cs w:val="0"/>
      <w:em w:val="none"/>
    </w:rPr>
  </w:style>
  <w:style w:type="character" w:customStyle="1" w:styleId="WW8Num5z0">
    <w:name w:val="WW8Num5z0"/>
    <w:rPr>
      <w:rFonts w:ascii="Wingdings" w:hAnsi="Wingdings" w:cs="StarSymbol" w:hint="default"/>
      <w:w w:val="100"/>
      <w:position w:val="-1"/>
      <w:sz w:val="18"/>
      <w:szCs w:val="18"/>
      <w:effect w:val="none"/>
      <w:vertAlign w:val="baseline"/>
      <w:cs w:val="0"/>
      <w:em w:val="none"/>
    </w:rPr>
  </w:style>
  <w:style w:type="character" w:customStyle="1" w:styleId="WW8Num5z1">
    <w:name w:val="WW8Num5z1"/>
    <w:rPr>
      <w:rFonts w:ascii="Wingdings 2" w:hAnsi="Wingdings 2" w:cs="StarSymbol" w:hint="default"/>
      <w:w w:val="100"/>
      <w:position w:val="-1"/>
      <w:sz w:val="18"/>
      <w:szCs w:val="18"/>
      <w:effect w:val="none"/>
      <w:vertAlign w:val="baseline"/>
      <w:cs w:val="0"/>
      <w:em w:val="none"/>
    </w:rPr>
  </w:style>
  <w:style w:type="character" w:customStyle="1" w:styleId="WW8Num5z2">
    <w:name w:val="WW8Num5z2"/>
    <w:rPr>
      <w:rFonts w:ascii="StarSymbol" w:hAnsi="StarSymbol" w:cs="StarSymbol" w:hint="default"/>
      <w:w w:val="100"/>
      <w:position w:val="-1"/>
      <w:sz w:val="18"/>
      <w:szCs w:val="18"/>
      <w:effect w:val="none"/>
      <w:vertAlign w:val="baseline"/>
      <w:cs w:val="0"/>
      <w:em w:val="none"/>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Fontepargpadro3">
    <w:name w:val="Fonte parág. padrão3"/>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character" w:customStyle="1" w:styleId="Marcadores">
    <w:name w:val="Marcadores"/>
    <w:rPr>
      <w:rFonts w:ascii="StarSymbol" w:eastAsia="StarSymbol" w:hAnsi="StarSymbol" w:cs="StarSymbol" w:hint="default"/>
      <w:w w:val="100"/>
      <w:position w:val="-1"/>
      <w:sz w:val="18"/>
      <w:szCs w:val="18"/>
      <w:effect w:val="none"/>
      <w:vertAlign w:val="baseline"/>
      <w:cs w:val="0"/>
      <w:em w:val="none"/>
    </w:rPr>
  </w:style>
  <w:style w:type="character" w:customStyle="1" w:styleId="Teletipo">
    <w:name w:val="Teletipo"/>
    <w:rPr>
      <w:rFonts w:ascii="Courier New" w:eastAsia="Courier New" w:hAnsi="Courier New" w:cs="Courier New" w:hint="default"/>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Pr>
      <w:w w:val="100"/>
      <w:position w:val="-1"/>
      <w:effect w:val="none"/>
      <w:vertAlign w:val="baseline"/>
      <w:cs w:val="0"/>
      <w:em w:val="none"/>
    </w:rPr>
  </w:style>
  <w:style w:type="character" w:customStyle="1" w:styleId="WW8Num12z0">
    <w:name w:val="WW8Num12z0"/>
    <w:rPr>
      <w:rFonts w:ascii="Times New Roman" w:hAnsi="Times New Roman" w:cs="Times New Roman" w:hint="default"/>
      <w:b/>
      <w:color w:val="auto"/>
      <w:w w:val="100"/>
      <w:position w:val="-1"/>
      <w:sz w:val="24"/>
      <w:effect w:val="none"/>
      <w:vertAlign w:val="baseline"/>
      <w:cs w:val="0"/>
      <w:em w:val="none"/>
    </w:rPr>
  </w:style>
  <w:style w:type="character" w:customStyle="1" w:styleId="WW8Num12z1">
    <w:name w:val="WW8Num12z1"/>
    <w:rPr>
      <w:rFonts w:ascii="Times New Roman" w:hAnsi="Times New Roman" w:cs="Times New Roman" w:hint="default"/>
      <w:b/>
      <w:w w:val="100"/>
      <w:position w:val="-1"/>
      <w:sz w:val="24"/>
      <w:effect w:val="none"/>
      <w:vertAlign w:val="baseline"/>
      <w:cs w:val="0"/>
      <w:em w:val="none"/>
    </w:rPr>
  </w:style>
  <w:style w:type="character" w:customStyle="1" w:styleId="WW8Num12z3">
    <w:name w:val="WW8Num12z3"/>
    <w:rPr>
      <w:b/>
      <w:w w:val="100"/>
      <w:position w:val="-1"/>
      <w:effect w:val="none"/>
      <w:vertAlign w:val="baseline"/>
      <w:cs w:val="0"/>
      <w:em w:val="none"/>
    </w:rPr>
  </w:style>
  <w:style w:type="character" w:customStyle="1" w:styleId="WW8Num13z0">
    <w:name w:val="WW8Num13z0"/>
    <w:rPr>
      <w:rFonts w:ascii="StarSymbol" w:hAnsi="StarSymbol" w:cs="StarSymbol" w:hint="default"/>
      <w:w w:val="100"/>
      <w:position w:val="-1"/>
      <w:sz w:val="18"/>
      <w:szCs w:val="18"/>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WW8Num8z0">
    <w:name w:val="WW8Num8z0"/>
    <w:rPr>
      <w:w w:val="100"/>
      <w:position w:val="-1"/>
      <w:sz w:val="22"/>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Pr>
      <w:w w:val="100"/>
      <w:position w:val="-1"/>
      <w:effect w:val="none"/>
      <w:vertAlign w:val="baseline"/>
      <w:cs w:val="0"/>
      <w:em w:val="none"/>
    </w:rPr>
  </w:style>
  <w:style w:type="character" w:customStyle="1" w:styleId="WW8Num16z0">
    <w:name w:val="WW8Num16z0"/>
    <w:rPr>
      <w:w w:val="100"/>
      <w:position w:val="-1"/>
      <w:sz w:val="22"/>
      <w:effect w:val="none"/>
      <w:vertAlign w:val="baseline"/>
      <w:cs w:val="0"/>
      <w:em w:val="none"/>
    </w:rPr>
  </w:style>
  <w:style w:type="character" w:customStyle="1" w:styleId="WW8Num9z0">
    <w:name w:val="WW8Num9z0"/>
    <w:rPr>
      <w:rFonts w:ascii="Wingdings" w:hAnsi="Wingdings" w:cs="Wingdings" w:hint="default"/>
      <w:w w:val="100"/>
      <w:position w:val="-1"/>
      <w:effect w:val="none"/>
      <w:vertAlign w:val="baseline"/>
      <w:cs w:val="0"/>
      <w:em w:val="none"/>
    </w:rPr>
  </w:style>
  <w:style w:type="character" w:customStyle="1" w:styleId="WW8Num6z0">
    <w:name w:val="WW8Num6z0"/>
    <w:rPr>
      <w:rFonts w:ascii="Wingdings" w:hAnsi="Wingdings" w:cs="Wingdings" w:hint="default"/>
      <w:w w:val="100"/>
      <w:position w:val="-1"/>
      <w:effect w:val="none"/>
      <w:vertAlign w:val="baseline"/>
      <w:cs w:val="0"/>
      <w:em w:val="none"/>
    </w:rPr>
  </w:style>
  <w:style w:type="character" w:customStyle="1" w:styleId="Marcas">
    <w:name w:val="Marcas"/>
    <w:rPr>
      <w:rFonts w:ascii="OpenSymbol" w:eastAsia="OpenSymbol" w:hAnsi="OpenSymbol" w:cs="OpenSymbol" w:hint="eastAsia"/>
      <w:w w:val="100"/>
      <w:position w:val="-1"/>
      <w:effect w:val="none"/>
      <w:vertAlign w:val="baseline"/>
      <w:cs w:val="0"/>
      <w:em w:val="none"/>
    </w:rPr>
  </w:style>
  <w:style w:type="character" w:customStyle="1" w:styleId="grame">
    <w:name w:val="grame"/>
    <w:basedOn w:val="Fontepargpadro3"/>
    <w:rPr>
      <w:w w:val="100"/>
      <w:position w:val="-1"/>
      <w:effect w:val="none"/>
      <w:vertAlign w:val="baseline"/>
      <w:cs w:val="0"/>
      <w:em w:val="none"/>
    </w:rPr>
  </w:style>
  <w:style w:type="character" w:customStyle="1" w:styleId="ListLabel16">
    <w:name w:val="ListLabel 16"/>
    <w:rPr>
      <w:b/>
      <w:w w:val="100"/>
      <w:position w:val="-1"/>
      <w:effect w:val="none"/>
      <w:vertAlign w:val="baseline"/>
      <w:cs w:val="0"/>
      <w:em w:val="none"/>
    </w:rPr>
  </w:style>
  <w:style w:type="character" w:customStyle="1" w:styleId="ListLabel17">
    <w:name w:val="ListLabel 17"/>
    <w:rPr>
      <w:color w:val="00000A"/>
      <w:w w:val="100"/>
      <w:position w:val="-1"/>
      <w:sz w:val="20"/>
      <w:szCs w:val="20"/>
      <w:effect w:val="none"/>
      <w:vertAlign w:val="baseline"/>
      <w:cs w:val="0"/>
      <w:em w:val="none"/>
    </w:rPr>
  </w:style>
  <w:style w:type="character" w:customStyle="1" w:styleId="ListLabel18">
    <w:name w:val="ListLabel 18"/>
    <w:rPr>
      <w:color w:val="00000A"/>
      <w:w w:val="100"/>
      <w:position w:val="-1"/>
      <w:sz w:val="20"/>
      <w:szCs w:val="20"/>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TtuloChar">
    <w:name w:val="Título Char"/>
    <w:rPr>
      <w:rFonts w:ascii="Cambria" w:eastAsia="Times New Roman" w:hAnsi="Cambria" w:cs="Times New Roman"/>
      <w:color w:val="17365D"/>
      <w:spacing w:val="5"/>
      <w:w w:val="100"/>
      <w:kern w:val="28"/>
      <w:position w:val="-1"/>
      <w:sz w:val="52"/>
      <w:szCs w:val="52"/>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70" w:type="dxa"/>
        <w:right w:w="70" w:type="dxa"/>
      </w:tblCellMar>
    </w:tblPr>
  </w:style>
  <w:style w:type="character" w:styleId="Refdecomentrio">
    <w:name w:val="annotation reference"/>
    <w:unhideWhenUsed/>
    <w:rsid w:val="00EA6B52"/>
    <w:rPr>
      <w:sz w:val="16"/>
      <w:szCs w:val="16"/>
    </w:rPr>
  </w:style>
  <w:style w:type="paragraph" w:styleId="Textodecomentrio">
    <w:name w:val="annotation text"/>
    <w:basedOn w:val="Normal"/>
    <w:link w:val="TextodecomentrioChar"/>
    <w:unhideWhenUsed/>
    <w:qFormat/>
    <w:rsid w:val="00EA6B52"/>
    <w:pPr>
      <w:widowControl w:val="0"/>
      <w:suppressAutoHyphens w:val="0"/>
      <w:spacing w:line="240" w:lineRule="auto"/>
    </w:pPr>
  </w:style>
  <w:style w:type="character" w:customStyle="1" w:styleId="TextodecomentrioChar">
    <w:name w:val="Texto de comentário Char"/>
    <w:basedOn w:val="Fontepargpadro"/>
    <w:link w:val="Textodecomentrio"/>
    <w:rsid w:val="00EA6B52"/>
    <w:rPr>
      <w:position w:val="-1"/>
    </w:rPr>
  </w:style>
  <w:style w:type="paragraph" w:styleId="Assuntodocomentrio">
    <w:name w:val="annotation subject"/>
    <w:basedOn w:val="Textodecomentrio"/>
    <w:next w:val="Textodecomentrio"/>
    <w:link w:val="AssuntodocomentrioChar"/>
    <w:unhideWhenUsed/>
    <w:rsid w:val="00BE419C"/>
    <w:pPr>
      <w:widowControl/>
      <w:suppressAutoHyphens/>
    </w:pPr>
    <w:rPr>
      <w:b/>
      <w:bCs/>
    </w:rPr>
  </w:style>
  <w:style w:type="character" w:customStyle="1" w:styleId="AssuntodocomentrioChar">
    <w:name w:val="Assunto do comentário Char"/>
    <w:basedOn w:val="TextodecomentrioChar"/>
    <w:link w:val="Assuntodocomentrio"/>
    <w:rsid w:val="00BE419C"/>
    <w:rPr>
      <w:b/>
      <w:bCs/>
      <w:position w:val="-1"/>
    </w:rPr>
  </w:style>
  <w:style w:type="paragraph" w:styleId="Reviso">
    <w:name w:val="Revision"/>
    <w:hidden/>
    <w:uiPriority w:val="99"/>
    <w:semiHidden/>
    <w:rsid w:val="00421F01"/>
    <w:rPr>
      <w:position w:val="-1"/>
    </w:rPr>
  </w:style>
  <w:style w:type="paragraph" w:customStyle="1" w:styleId="Normal2">
    <w:name w:val="Normal2"/>
    <w:rsid w:val="00BA246E"/>
    <w:pPr>
      <w:widowControl w:val="0"/>
      <w:jc w:val="center"/>
    </w:pPr>
    <w:rPr>
      <w:rFonts w:ascii="Calibri" w:eastAsia="Calibri" w:hAnsi="Calibri" w:cs="Calibri"/>
      <w:sz w:val="24"/>
      <w:szCs w:val="24"/>
    </w:rPr>
  </w:style>
  <w:style w:type="paragraph" w:styleId="NormalWeb">
    <w:name w:val="Normal (Web)"/>
    <w:basedOn w:val="Normal"/>
    <w:uiPriority w:val="99"/>
    <w:unhideWhenUsed/>
    <w:qFormat/>
    <w:rsid w:val="00204E5A"/>
    <w:pPr>
      <w:widowControl w:val="0"/>
      <w:suppressAutoHyphens w:val="0"/>
      <w:spacing w:before="120" w:after="120" w:line="240" w:lineRule="auto"/>
      <w:ind w:leftChars="0" w:left="0" w:firstLineChars="0" w:firstLine="0"/>
      <w:jc w:val="both"/>
      <w:textDirection w:val="lrTb"/>
      <w:textAlignment w:val="auto"/>
    </w:pPr>
    <w:rPr>
      <w:rFonts w:ascii="Calibri" w:eastAsia="Calibri" w:hAnsi="Calibri" w:cs="Calibri"/>
      <w:color w:val="000000" w:themeColor="text1"/>
      <w:kern w:val="2"/>
      <w:sz w:val="24"/>
      <w:szCs w:val="24"/>
    </w:rPr>
  </w:style>
  <w:style w:type="character" w:customStyle="1" w:styleId="Ttulo7Char">
    <w:name w:val="Título 7 Char"/>
    <w:basedOn w:val="Fontepargpadro"/>
    <w:link w:val="Ttulo7"/>
    <w:semiHidden/>
    <w:rsid w:val="009C7082"/>
    <w:rPr>
      <w:rFonts w:ascii="Calibri" w:hAnsi="Calibri"/>
      <w:sz w:val="24"/>
      <w:szCs w:val="24"/>
      <w:lang w:val="x-none" w:eastAsia="x-none"/>
    </w:rPr>
  </w:style>
  <w:style w:type="character" w:customStyle="1" w:styleId="Ttulo9Char">
    <w:name w:val="Título 9 Char"/>
    <w:basedOn w:val="Fontepargpadro"/>
    <w:link w:val="Ttulo9"/>
    <w:rsid w:val="009C7082"/>
    <w:rPr>
      <w:rFonts w:ascii="Arial" w:eastAsia="DejaVuSans" w:hAnsi="Arial"/>
      <w:kern w:val="1"/>
      <w:sz w:val="22"/>
      <w:szCs w:val="22"/>
      <w:lang w:val="x-none" w:eastAsia="x-none"/>
    </w:rPr>
  </w:style>
  <w:style w:type="paragraph" w:customStyle="1" w:styleId="Normal1">
    <w:name w:val="Normal1"/>
    <w:basedOn w:val="Normal"/>
    <w:rsid w:val="009C7082"/>
    <w:pPr>
      <w:widowControl w:val="0"/>
      <w:spacing w:line="240" w:lineRule="auto"/>
      <w:ind w:leftChars="0" w:left="0" w:firstLineChars="0" w:firstLine="0"/>
      <w:textDirection w:val="lrTb"/>
      <w:textAlignment w:val="auto"/>
      <w:outlineLvl w:val="9"/>
    </w:pPr>
    <w:rPr>
      <w:kern w:val="1"/>
      <w:position w:val="0"/>
      <w:szCs w:val="24"/>
    </w:rPr>
  </w:style>
  <w:style w:type="character" w:styleId="Forte">
    <w:name w:val="Strong"/>
    <w:uiPriority w:val="22"/>
    <w:qFormat/>
    <w:rsid w:val="009C7082"/>
    <w:rPr>
      <w:b/>
      <w:bCs/>
    </w:rPr>
  </w:style>
  <w:style w:type="character" w:styleId="nfase">
    <w:name w:val="Emphasis"/>
    <w:qFormat/>
    <w:rsid w:val="009C7082"/>
    <w:rPr>
      <w:i/>
      <w:iCs/>
    </w:rPr>
  </w:style>
  <w:style w:type="paragraph" w:customStyle="1" w:styleId="WW-Recuodecorpodetexto3">
    <w:name w:val="WW-Recuo de corpo de texto 3"/>
    <w:basedOn w:val="Normal"/>
    <w:rsid w:val="009C7082"/>
    <w:pPr>
      <w:widowControl w:val="0"/>
      <w:spacing w:line="360" w:lineRule="auto"/>
      <w:ind w:leftChars="0" w:left="0" w:firstLineChars="0" w:firstLine="2693"/>
      <w:jc w:val="both"/>
      <w:textDirection w:val="lrTb"/>
      <w:textAlignment w:val="auto"/>
      <w:outlineLvl w:val="9"/>
    </w:pPr>
    <w:rPr>
      <w:rFonts w:ascii="Arial" w:eastAsia="DejaVuSans" w:hAnsi="Arial"/>
      <w:kern w:val="1"/>
      <w:position w:val="0"/>
      <w:sz w:val="24"/>
      <w:szCs w:val="24"/>
    </w:rPr>
  </w:style>
  <w:style w:type="paragraph" w:styleId="Recuodecorpodetexto3">
    <w:name w:val="Body Text Indent 3"/>
    <w:basedOn w:val="Normal"/>
    <w:link w:val="Recuodecorpodetexto3Char"/>
    <w:rsid w:val="009C7082"/>
    <w:pPr>
      <w:widowControl w:val="0"/>
      <w:spacing w:after="120" w:line="240" w:lineRule="auto"/>
      <w:ind w:leftChars="0" w:left="283" w:firstLineChars="0" w:firstLine="0"/>
      <w:textDirection w:val="lrTb"/>
      <w:textAlignment w:val="auto"/>
      <w:outlineLvl w:val="9"/>
    </w:pPr>
    <w:rPr>
      <w:rFonts w:ascii="Times" w:eastAsia="DejaVuSans" w:hAnsi="Times"/>
      <w:kern w:val="1"/>
      <w:position w:val="0"/>
      <w:sz w:val="16"/>
      <w:szCs w:val="16"/>
      <w:lang w:val="x-none" w:eastAsia="x-none"/>
    </w:rPr>
  </w:style>
  <w:style w:type="character" w:customStyle="1" w:styleId="Recuodecorpodetexto3Char">
    <w:name w:val="Recuo de corpo de texto 3 Char"/>
    <w:basedOn w:val="Fontepargpadro"/>
    <w:link w:val="Recuodecorpodetexto3"/>
    <w:rsid w:val="009C7082"/>
    <w:rPr>
      <w:rFonts w:ascii="Times" w:eastAsia="DejaVuSans" w:hAnsi="Times"/>
      <w:kern w:val="1"/>
      <w:sz w:val="16"/>
      <w:szCs w:val="16"/>
      <w:lang w:val="x-none" w:eastAsia="x-none"/>
    </w:rPr>
  </w:style>
  <w:style w:type="paragraph" w:styleId="Recuodecorpodetexto2">
    <w:name w:val="Body Text Indent 2"/>
    <w:basedOn w:val="Normal"/>
    <w:link w:val="Recuodecorpodetexto2Char"/>
    <w:rsid w:val="009C7082"/>
    <w:pPr>
      <w:widowControl w:val="0"/>
      <w:spacing w:after="120" w:line="480" w:lineRule="auto"/>
      <w:ind w:leftChars="0" w:left="283" w:firstLineChars="0" w:firstLine="0"/>
      <w:textDirection w:val="lrTb"/>
      <w:textAlignment w:val="auto"/>
      <w:outlineLvl w:val="9"/>
    </w:pPr>
    <w:rPr>
      <w:rFonts w:ascii="Times" w:eastAsia="DejaVuSans" w:hAnsi="Times"/>
      <w:kern w:val="1"/>
      <w:position w:val="0"/>
      <w:sz w:val="24"/>
      <w:szCs w:val="24"/>
      <w:lang w:val="x-none" w:eastAsia="x-none"/>
    </w:rPr>
  </w:style>
  <w:style w:type="character" w:customStyle="1" w:styleId="Recuodecorpodetexto2Char">
    <w:name w:val="Recuo de corpo de texto 2 Char"/>
    <w:basedOn w:val="Fontepargpadro"/>
    <w:link w:val="Recuodecorpodetexto2"/>
    <w:rsid w:val="009C7082"/>
    <w:rPr>
      <w:rFonts w:ascii="Times" w:eastAsia="DejaVuSans" w:hAnsi="Times"/>
      <w:kern w:val="1"/>
      <w:sz w:val="24"/>
      <w:szCs w:val="24"/>
      <w:lang w:val="x-none" w:eastAsia="x-none"/>
    </w:rPr>
  </w:style>
  <w:style w:type="character" w:customStyle="1" w:styleId="st">
    <w:name w:val="st"/>
    <w:basedOn w:val="Fontepargpadro"/>
    <w:rsid w:val="009C7082"/>
  </w:style>
  <w:style w:type="paragraph" w:customStyle="1" w:styleId="ParagPB">
    <w:name w:val="Parag PB"/>
    <w:basedOn w:val="Normal"/>
    <w:rsid w:val="009C7082"/>
    <w:pPr>
      <w:suppressAutoHyphens w:val="0"/>
      <w:spacing w:before="120" w:line="240" w:lineRule="auto"/>
      <w:ind w:leftChars="0" w:left="0" w:firstLineChars="0" w:firstLine="1134"/>
      <w:jc w:val="both"/>
      <w:textDirection w:val="lrTb"/>
      <w:textAlignment w:val="auto"/>
      <w:outlineLvl w:val="9"/>
    </w:pPr>
    <w:rPr>
      <w:position w:val="0"/>
      <w:sz w:val="24"/>
    </w:rPr>
  </w:style>
  <w:style w:type="paragraph" w:customStyle="1" w:styleId="yiv8735693080msobodytextindent3">
    <w:name w:val="yiv8735693080msobodytextindent3"/>
    <w:basedOn w:val="Normal"/>
    <w:rsid w:val="009C7082"/>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customStyle="1" w:styleId="apple-converted-space">
    <w:name w:val="apple-converted-space"/>
    <w:rsid w:val="009C7082"/>
  </w:style>
  <w:style w:type="character" w:styleId="Hyperlink">
    <w:name w:val="Hyperlink"/>
    <w:uiPriority w:val="99"/>
    <w:rsid w:val="009C7082"/>
    <w:rPr>
      <w:color w:val="000080"/>
      <w:u w:val="single"/>
    </w:rPr>
  </w:style>
  <w:style w:type="paragraph" w:styleId="Lista">
    <w:name w:val="List"/>
    <w:basedOn w:val="Corpodetexto"/>
    <w:rsid w:val="009C7082"/>
    <w:pPr>
      <w:suppressAutoHyphens/>
      <w:spacing w:line="240" w:lineRule="auto"/>
      <w:ind w:leftChars="0" w:left="0" w:firstLineChars="0" w:firstLine="0"/>
      <w:textDirection w:val="lrTb"/>
      <w:textAlignment w:val="auto"/>
      <w:outlineLvl w:val="9"/>
    </w:pPr>
    <w:rPr>
      <w:rFonts w:ascii="Times" w:eastAsia="DejaVuSans" w:hAnsi="Times" w:cs="Tahoma"/>
      <w:kern w:val="1"/>
      <w:position w:val="0"/>
      <w:lang w:val="x-none" w:eastAsia="x-none"/>
    </w:rPr>
  </w:style>
  <w:style w:type="paragraph" w:customStyle="1" w:styleId="WW-Recuodecorpodetexto2">
    <w:name w:val="WW-Recuo de corpo de texto 2"/>
    <w:basedOn w:val="Normal"/>
    <w:rsid w:val="009C7082"/>
    <w:pPr>
      <w:widowControl w:val="0"/>
      <w:spacing w:line="240" w:lineRule="atLeast"/>
      <w:ind w:leftChars="0" w:left="1701" w:firstLineChars="0" w:firstLine="0"/>
      <w:jc w:val="both"/>
      <w:textDirection w:val="lrTb"/>
      <w:textAlignment w:val="auto"/>
      <w:outlineLvl w:val="9"/>
    </w:pPr>
    <w:rPr>
      <w:rFonts w:ascii="Times" w:eastAsia="DejaVuSans" w:hAnsi="Times"/>
      <w:kern w:val="1"/>
      <w:position w:val="0"/>
      <w:sz w:val="28"/>
      <w:szCs w:val="24"/>
    </w:rPr>
  </w:style>
  <w:style w:type="paragraph" w:customStyle="1" w:styleId="atas11sitoloatas">
    <w:name w:val="atas_1.1 (sitolo atas)"/>
    <w:basedOn w:val="Normal"/>
    <w:rsid w:val="009C7082"/>
    <w:pPr>
      <w:widowControl w:val="0"/>
      <w:autoSpaceDE w:val="0"/>
      <w:spacing w:before="57" w:line="360" w:lineRule="auto"/>
      <w:ind w:leftChars="0" w:left="850" w:firstLineChars="0" w:hanging="510"/>
      <w:jc w:val="both"/>
      <w:textDirection w:val="lrTb"/>
      <w:textAlignment w:val="center"/>
      <w:outlineLvl w:val="9"/>
    </w:pPr>
    <w:rPr>
      <w:rFonts w:ascii="Book Antiqua" w:eastAsia="DejaVuSans" w:hAnsi="Book Antiqua" w:cs="Book Antiqua"/>
      <w:color w:val="000000"/>
      <w:kern w:val="1"/>
      <w:position w:val="0"/>
    </w:rPr>
  </w:style>
  <w:style w:type="paragraph" w:customStyle="1" w:styleId="WW-Legenda111111111">
    <w:name w:val="WW-Legenda111111111"/>
    <w:basedOn w:val="Normal"/>
    <w:rsid w:val="009C7082"/>
    <w:pPr>
      <w:widowControl w:val="0"/>
      <w:suppressLineNumbers/>
      <w:spacing w:before="120" w:after="120" w:line="240" w:lineRule="auto"/>
      <w:ind w:leftChars="0" w:left="0" w:firstLineChars="0" w:firstLine="0"/>
      <w:textDirection w:val="lrTb"/>
      <w:textAlignment w:val="auto"/>
      <w:outlineLvl w:val="9"/>
    </w:pPr>
    <w:rPr>
      <w:rFonts w:ascii="Times" w:eastAsia="DejaVuSans" w:hAnsi="Times" w:cs="Lucidasans"/>
      <w:i/>
      <w:iCs/>
      <w:kern w:val="1"/>
      <w:position w:val="0"/>
    </w:rPr>
  </w:style>
  <w:style w:type="paragraph" w:customStyle="1" w:styleId="CorpodoTexto">
    <w:name w:val="Corpo do Texto"/>
    <w:basedOn w:val="Normal"/>
    <w:rsid w:val="009C7082"/>
    <w:pPr>
      <w:widowControl w:val="0"/>
      <w:spacing w:after="120" w:line="240" w:lineRule="auto"/>
      <w:ind w:leftChars="0" w:left="0" w:firstLineChars="0" w:firstLine="0"/>
      <w:textDirection w:val="lrTb"/>
      <w:textAlignment w:val="auto"/>
      <w:outlineLvl w:val="9"/>
    </w:pPr>
    <w:rPr>
      <w:rFonts w:ascii="Times" w:eastAsia="DejaVuSans" w:hAnsi="Times"/>
      <w:kern w:val="1"/>
      <w:position w:val="0"/>
      <w:sz w:val="24"/>
      <w:szCs w:val="24"/>
    </w:rPr>
  </w:style>
  <w:style w:type="paragraph" w:customStyle="1" w:styleId="textatassitoloatas">
    <w:name w:val="text_atas (sitolo atas)"/>
    <w:basedOn w:val="Normal"/>
    <w:rsid w:val="009C7082"/>
    <w:pPr>
      <w:widowControl w:val="0"/>
      <w:autoSpaceDE w:val="0"/>
      <w:spacing w:before="57" w:line="360" w:lineRule="auto"/>
      <w:ind w:leftChars="0" w:left="0" w:firstLineChars="0" w:firstLine="0"/>
      <w:jc w:val="both"/>
      <w:textDirection w:val="lrTb"/>
      <w:textAlignment w:val="center"/>
      <w:outlineLvl w:val="9"/>
    </w:pPr>
    <w:rPr>
      <w:rFonts w:ascii="Book Antiqua" w:eastAsia="DejaVuSans" w:hAnsi="Book Antiqua" w:cs="Book Antiqua"/>
      <w:color w:val="000000"/>
      <w:kern w:val="1"/>
      <w:position w:val="0"/>
    </w:rPr>
  </w:style>
  <w:style w:type="character" w:styleId="HiperlinkVisitado">
    <w:name w:val="FollowedHyperlink"/>
    <w:uiPriority w:val="99"/>
    <w:unhideWhenUsed/>
    <w:rsid w:val="009C7082"/>
    <w:rPr>
      <w:color w:val="800080"/>
      <w:u w:val="single"/>
    </w:rPr>
  </w:style>
  <w:style w:type="paragraph" w:customStyle="1" w:styleId="xl67">
    <w:name w:val="xl67"/>
    <w:basedOn w:val="Normal"/>
    <w:rsid w:val="009C70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right"/>
      <w:textDirection w:val="lrTb"/>
      <w:textAlignment w:val="auto"/>
      <w:outlineLvl w:val="9"/>
    </w:pPr>
    <w:rPr>
      <w:rFonts w:ascii="Arial" w:hAnsi="Arial" w:cs="Arial"/>
      <w:position w:val="0"/>
      <w:sz w:val="22"/>
      <w:szCs w:val="22"/>
    </w:rPr>
  </w:style>
  <w:style w:type="paragraph" w:customStyle="1" w:styleId="xl68">
    <w:name w:val="xl68"/>
    <w:basedOn w:val="Normal"/>
    <w:rsid w:val="009C70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outlineLvl w:val="9"/>
    </w:pPr>
    <w:rPr>
      <w:rFonts w:ascii="Arial" w:hAnsi="Arial" w:cs="Arial"/>
      <w:position w:val="0"/>
      <w:sz w:val="22"/>
      <w:szCs w:val="22"/>
    </w:rPr>
  </w:style>
  <w:style w:type="paragraph" w:customStyle="1" w:styleId="xl69">
    <w:name w:val="xl69"/>
    <w:basedOn w:val="Normal"/>
    <w:rsid w:val="009C7082"/>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position w:val="0"/>
      <w:sz w:val="22"/>
      <w:szCs w:val="22"/>
    </w:rPr>
  </w:style>
  <w:style w:type="paragraph" w:customStyle="1" w:styleId="xl70">
    <w:name w:val="xl70"/>
    <w:basedOn w:val="Normal"/>
    <w:rsid w:val="009C70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1">
    <w:name w:val="xl71"/>
    <w:basedOn w:val="Normal"/>
    <w:rsid w:val="009C7082"/>
    <w:pP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2">
    <w:name w:val="xl72"/>
    <w:basedOn w:val="Normal"/>
    <w:rsid w:val="009C70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paragraph" w:customStyle="1" w:styleId="xl73">
    <w:name w:val="xl73"/>
    <w:basedOn w:val="Normal"/>
    <w:rsid w:val="009C7082"/>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4">
    <w:name w:val="xl74"/>
    <w:basedOn w:val="Normal"/>
    <w:rsid w:val="009C7082"/>
    <w:pPr>
      <w:suppressAutoHyphens w:val="0"/>
      <w:spacing w:before="100" w:beforeAutospacing="1" w:after="100" w:afterAutospacing="1" w:line="240" w:lineRule="auto"/>
      <w:ind w:leftChars="0" w:left="0" w:firstLineChars="0" w:firstLine="0"/>
      <w:textDirection w:val="lrTb"/>
      <w:outlineLvl w:val="9"/>
    </w:pPr>
    <w:rPr>
      <w:rFonts w:ascii="Arial" w:hAnsi="Arial" w:cs="Arial"/>
      <w:position w:val="0"/>
      <w:sz w:val="22"/>
      <w:szCs w:val="22"/>
    </w:rPr>
  </w:style>
  <w:style w:type="paragraph" w:customStyle="1" w:styleId="xl75">
    <w:name w:val="xl75"/>
    <w:basedOn w:val="Normal"/>
    <w:rsid w:val="009C7082"/>
    <w:pPr>
      <w:suppressAutoHyphens w:val="0"/>
      <w:spacing w:before="100" w:beforeAutospacing="1" w:after="100" w:afterAutospacing="1" w:line="240" w:lineRule="auto"/>
      <w:ind w:leftChars="0" w:left="0" w:firstLineChars="0" w:firstLine="0"/>
      <w:jc w:val="right"/>
      <w:textDirection w:val="lrTb"/>
      <w:textAlignment w:val="auto"/>
      <w:outlineLvl w:val="9"/>
    </w:pPr>
    <w:rPr>
      <w:rFonts w:ascii="Arial" w:hAnsi="Arial" w:cs="Arial"/>
      <w:position w:val="0"/>
      <w:sz w:val="22"/>
      <w:szCs w:val="22"/>
    </w:rPr>
  </w:style>
  <w:style w:type="paragraph" w:customStyle="1" w:styleId="xl76">
    <w:name w:val="xl76"/>
    <w:basedOn w:val="Normal"/>
    <w:rsid w:val="009C7082"/>
    <w:pP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character" w:customStyle="1" w:styleId="tgc">
    <w:name w:val="_tgc"/>
    <w:rsid w:val="009C7082"/>
  </w:style>
  <w:style w:type="paragraph" w:customStyle="1" w:styleId="bodytext2">
    <w:name w:val="bodytext2"/>
    <w:basedOn w:val="Normal"/>
    <w:rsid w:val="009C7082"/>
    <w:pPr>
      <w:suppressAutoHyphens w:val="0"/>
      <w:spacing w:line="240" w:lineRule="auto"/>
      <w:ind w:leftChars="0" w:left="0" w:firstLineChars="0" w:firstLine="0"/>
      <w:jc w:val="both"/>
      <w:textDirection w:val="lrTb"/>
      <w:textAlignment w:val="auto"/>
      <w:outlineLvl w:val="9"/>
    </w:pPr>
    <w:rPr>
      <w:position w:val="0"/>
      <w:sz w:val="24"/>
      <w:szCs w:val="24"/>
    </w:rPr>
  </w:style>
  <w:style w:type="paragraph" w:customStyle="1" w:styleId="cabealhoencabezado">
    <w:name w:val="cabealhoencabezado"/>
    <w:basedOn w:val="Normal"/>
    <w:rsid w:val="009C7082"/>
    <w:pPr>
      <w:tabs>
        <w:tab w:val="center" w:pos="4419"/>
        <w:tab w:val="right" w:pos="8838"/>
      </w:tabs>
      <w:suppressAutoHyphens w:val="0"/>
      <w:spacing w:line="240" w:lineRule="auto"/>
      <w:ind w:leftChars="0" w:left="0" w:firstLineChars="0" w:firstLine="0"/>
      <w:textDirection w:val="lrTb"/>
      <w:textAlignment w:val="auto"/>
      <w:outlineLvl w:val="9"/>
    </w:pPr>
    <w:rPr>
      <w:rFonts w:ascii="Arial" w:hAnsi="Arial" w:cs="Arial"/>
      <w:position w:val="0"/>
      <w:sz w:val="24"/>
      <w:szCs w:val="24"/>
    </w:rPr>
  </w:style>
  <w:style w:type="character" w:customStyle="1" w:styleId="MenoPendente">
    <w:name w:val="Menção Pendente"/>
    <w:uiPriority w:val="99"/>
    <w:semiHidden/>
    <w:unhideWhenUsed/>
    <w:rsid w:val="009C7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77814">
      <w:bodyDiv w:val="1"/>
      <w:marLeft w:val="0"/>
      <w:marRight w:val="0"/>
      <w:marTop w:val="0"/>
      <w:marBottom w:val="0"/>
      <w:divBdr>
        <w:top w:val="none" w:sz="0" w:space="0" w:color="auto"/>
        <w:left w:val="none" w:sz="0" w:space="0" w:color="auto"/>
        <w:bottom w:val="none" w:sz="0" w:space="0" w:color="auto"/>
        <w:right w:val="none" w:sz="0" w:space="0" w:color="auto"/>
      </w:divBdr>
    </w:div>
    <w:div w:id="799540819">
      <w:bodyDiv w:val="1"/>
      <w:marLeft w:val="0"/>
      <w:marRight w:val="0"/>
      <w:marTop w:val="0"/>
      <w:marBottom w:val="0"/>
      <w:divBdr>
        <w:top w:val="none" w:sz="0" w:space="0" w:color="auto"/>
        <w:left w:val="none" w:sz="0" w:space="0" w:color="auto"/>
        <w:bottom w:val="none" w:sz="0" w:space="0" w:color="auto"/>
        <w:right w:val="none" w:sz="0" w:space="0" w:color="auto"/>
      </w:divBdr>
    </w:div>
    <w:div w:id="1636596707">
      <w:bodyDiv w:val="1"/>
      <w:marLeft w:val="0"/>
      <w:marRight w:val="0"/>
      <w:marTop w:val="0"/>
      <w:marBottom w:val="0"/>
      <w:divBdr>
        <w:top w:val="none" w:sz="0" w:space="0" w:color="auto"/>
        <w:left w:val="none" w:sz="0" w:space="0" w:color="auto"/>
        <w:bottom w:val="none" w:sz="0" w:space="0" w:color="auto"/>
        <w:right w:val="none" w:sz="0" w:space="0" w:color="auto"/>
      </w:divBdr>
    </w:div>
    <w:div w:id="1912042566">
      <w:bodyDiv w:val="1"/>
      <w:marLeft w:val="0"/>
      <w:marRight w:val="0"/>
      <w:marTop w:val="0"/>
      <w:marBottom w:val="0"/>
      <w:divBdr>
        <w:top w:val="none" w:sz="0" w:space="0" w:color="auto"/>
        <w:left w:val="none" w:sz="0" w:space="0" w:color="auto"/>
        <w:bottom w:val="none" w:sz="0" w:space="0" w:color="auto"/>
        <w:right w:val="none" w:sz="0" w:space="0" w:color="auto"/>
      </w:divBdr>
    </w:div>
    <w:div w:id="2082632319">
      <w:bodyDiv w:val="1"/>
      <w:marLeft w:val="0"/>
      <w:marRight w:val="0"/>
      <w:marTop w:val="0"/>
      <w:marBottom w:val="0"/>
      <w:divBdr>
        <w:top w:val="none" w:sz="0" w:space="0" w:color="auto"/>
        <w:left w:val="none" w:sz="0" w:space="0" w:color="auto"/>
        <w:bottom w:val="none" w:sz="0" w:space="0" w:color="auto"/>
        <w:right w:val="none" w:sz="0" w:space="0" w:color="auto"/>
      </w:divBdr>
    </w:div>
    <w:div w:id="2090694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aOKWYixhjAwICFK8EASmmjPbA==">AMUW2mU0A0JqxjtWO4wIHDMtS2fRUG98MvCL7eBajvPa0QHyB632rKqBDZeWg4QiJjWltv4UkIzQtaaxrWjQH93gSGDE1ZwlfiXvEwbyo6Ndxp5PyyI9Wu8=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75BEA6-6389-4799-BA42-12906DD8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23</Pages>
  <Words>3936</Words>
  <Characters>21258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material002</dc:creator>
  <cp:lastModifiedBy>Alice Souza</cp:lastModifiedBy>
  <cp:revision>16</cp:revision>
  <cp:lastPrinted>2022-08-19T13:54:00Z</cp:lastPrinted>
  <dcterms:created xsi:type="dcterms:W3CDTF">2022-08-26T12:01:00Z</dcterms:created>
  <dcterms:modified xsi:type="dcterms:W3CDTF">2023-09-18T16:34:00Z</dcterms:modified>
</cp:coreProperties>
</file>